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cfb6" w14:textId="4b4c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Ершов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277 шешімі. Қостанай облысының Әділет департаментінде 2015 жылғы 27 сәуірде № 5543 болып тіркелді. Күші жойылды - Қостанай облысы Ұзынкөл ауданы мәслихатының 2020 жылғы 3 наурыздағы № 348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Ершов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Ершов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277 шешімімен бекітілген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Ершов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Ершов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 - 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18 қазандағы № 1106 "Бөлек жергілікті қоғамдастық жиындарын өткізудің үлгі қағидаларын бекіту туралы"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Ершов ауылдық округі ауылдары тұрғындарының бөлек жергілікті қоғамдастық жиындарын өткізудің тәртібін белгілейді.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Ершов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Ершов ауылдық округінің әкімі шақырады.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Ершов ауылдық округі ауылдарының шегінде бөлек жиынды өткізуді Ершов ауылдық округінің әкімі ұйымдастырады.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Ершов ауылдық округі ауылдарының қатысып отырған және оған қатысуға құқығы бар тұрғындарын тіркеу жүргізіледі.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Ершов ауылдық округінің әкімі немесе ол уәкілеттік берген тұлға ашады.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 ауылдық округінің әкімі немесе ол уәкілеттік берген тұлға бөлек жиынның төрағасы болып табылады.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Ершов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Ершов ауылдық округі ауылдарының тұрғындары өкілдерінің саны тең өкілдік ету қағидаты негізінде айқындалады.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Ершов ауылдық округі әкімінің аппаратына береді.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Мәслихаттың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20 наурыздағы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277 шешіміне қосымша</w:t>
                  </w:r>
                </w:p>
              </w:tc>
            </w:tr>
          </w:tbl>
          <w:p/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Ершов ауылдық округінің жергілікті қоғамдастық жиынына қатысу үшін ауыл тұрғындары өкілдерінің сандық құрамы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2"/>
        <w:gridCol w:w="7258"/>
      </w:tblGrid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Ершов ауылдық округінің ауыл тұрғындары өкілдерінің саны (адам)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Ершов ауылдық округінің Ершовка ауылының тұрғындарына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Ершов ауылдық округінің Отынағаш ауылының тұрғындарына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