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44d1" w14:textId="7ec4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Россия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284 шешімі. Қостанай облысының Әділет департаментінде 2015 жылғы 27 сәуірде № 5547 болып тіркелді. Күші жойылды - Қостанай облысы Ұзынкөл ауданы мәслихатының 2019 жылғы 25 желтоқсандағы № 332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25.12.2019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Қазақстан Республикасы Үкіметінің қаулысына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Россия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Россия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Россия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2"/>
        <w:gridCol w:w="7258"/>
      </w:tblGrid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Россия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Россия ауылдық округінің Тайсойған ауылының тұрғындарына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Россия ауылдық округінің Обаған ауылының тұрғындарына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Россия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Россия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Қазақстан Республикасы Үкіметінің қаулысына сәйкес әзірленді және Россия ауылдық округі ауылдары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Россия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Россия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Россия ауылдық округі ауылдарының шегінде бөлек жиынды өткізуді Россия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Россия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Россия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Россия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Россия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Россия ауылдық округі ауылдарының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Россия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