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585e" w14:textId="b915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ауданы Суворов ауылдық округінің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2015 жылғы 20 наурыздағы № 286 шешімі. Қостанай облысының Әділет департаментінде 2015 жылғы 28 сәуірде № 5568 болып тіркелді. Күші жойылды - Қостанай облысы Ұзынкөл ауданы мәслихатының 2020 жылғы 3 наурыздағы № 348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03.03.2020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 жылғы 18 қазандағы № 1106 "Бөлек жергілікті қоғамдастық жиындарын өткізудің үлгі қағидаларын бекіту туралы"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Ұзынкөл ауданы Суворов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Ұзынкөл ауданы Суворов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Ұзынкөл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Руденко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Ұзынкөл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Мәслихаттың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20 наурыздағы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286 шешімімен бекітілген</w:t>
                  </w:r>
                </w:p>
              </w:tc>
            </w:tr>
          </w:tbl>
          <w:p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Суворов ауылдық округінің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Ұзынкөл ауданы Суворов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 жылғы 18 қазандағы № 1106 "Бөлек жергілікті қоғамдастық жиындарын өткізудің үлгі қағидаларын бекіту туралы"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Суворов ауылдық округі ауылдары тұрғындарының бөлек жергілікті қоғамдастық жиындарын өткізудің тәртібін белгілейді.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Суворов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Суворов ауылдық округінің әкімі шақырады.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әкімінің жергілікті қоғамдастық жиынын өткізуге оң шешімі бар болған жағдайда бөлек жиынды өткізуге болады.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Суворов ауылдық округі ауылдарының шегінде бөлек жиынды өткізуді Суворов ауылдық округінің әкімі ұйымдастырады.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Суворов ауылдық округі ауылдарының қатысып отырған және оған қатысуға құқығы бар тұрғындарын тіркеу жүргізіледі.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Суворов ауылдық округінің әкімі немесе ол уәкілеттік берген тұлға ашады.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Суворов ауылдық округінің әкімі немесе ол уәкілеттік берген тұлға бөлек жиынның төрағасы болып табылады.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Суворов ауылдық округі ауылдарының тұрғындары өкілдерінің кандидатураларын Ұзынкөл аудандық мәслихаты бекіткен сандық құрамға сәйкес бөлек жиынның қатысушылары ұсынады.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Суворов ауылдық округі ауылдарының тұрғындары өкілдерінің саны тең өкілдік ету қағидаты негізінде айқындалады.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Суворов ауылдық округі әкімінің аппаратына береді.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Мәслихаттың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20 наурыздағы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286 шешіміне қосымша</w:t>
                  </w:r>
                </w:p>
              </w:tc>
            </w:tr>
          </w:tbl>
          <w:p/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Суворов ауылдық округінің жергілікті қоғамдастық жиынына қатысу үшін ауыл тұрғындары өкілдерінің сандық құрамы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2"/>
        <w:gridCol w:w="7258"/>
      </w:tblGrid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Суворов ауылдық округінің ауыл тұрғындары өкілдерінің саны (адам)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Суворов ауылдық округінің Суворово ауылының тұрғындарына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Суворов ауылдық округінің Пилкино ауылының тұрғындарына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Суворов ауылдық округінің Қазан ауылының тұрғындарына</w:t>
            </w:r>
          </w:p>
          <w:bookmarkEnd w:id="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