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c22c8" w14:textId="36c2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Ұзынкөл ауданы Варваровка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2015 жылғы 20 наурыздағы № 276 шешімі. Қостанай облысының Әділет департаментінде 2015 жылғы 28 сәуірде № 5569 болып тіркелді. Күші жойылды - Қостанай облысы Ұзынкөл ауданы мәслихатының 2020 жылғы 3 наурыздағы № 348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Ұзынкөл ауданы мәслихатының 03.03.2020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39-3–бабының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2013 жылғы 18 қазандағы № 1106 "Бөлек жергілікті қоғамдастық жиындарын өткізудің үлгі қағидаларын бекіту туралы"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Ұзынкөл ауданы Варваровка ауылының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Ұзынкөл ауданы Варваровка ауылының жергілікті қоғамдастық жиынына қатысу үшін ауыл тұрғындары өкілдерінің сандық құрамы бекітілсін.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Ұзынкөл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Руденко</w:t>
            </w:r>
          </w:p>
        </w:tc>
      </w:tr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Ұзынкөл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Вербовой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Мәслихаттың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20 наурыздағы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276 шешіміне қосымша</w:t>
                  </w:r>
                </w:p>
              </w:tc>
            </w:tr>
          </w:tbl>
          <w:p/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Ұзынкөл ауданы Варваровка</w:t>
      </w:r>
      <w:r>
        <w:br/>
      </w:r>
      <w:r>
        <w:rPr>
          <w:rFonts w:ascii="Times New Roman"/>
          <w:b/>
          <w:i w:val="false"/>
          <w:color w:val="000000"/>
        </w:rPr>
        <w:t>ауылының жергілікті қоғамдастық жиынына қатысу</w:t>
      </w:r>
      <w:r>
        <w:br/>
      </w:r>
      <w:r>
        <w:rPr>
          <w:rFonts w:ascii="Times New Roman"/>
          <w:b/>
          <w:i w:val="false"/>
          <w:color w:val="000000"/>
        </w:rPr>
        <w:t>үшін ауыл тұрғындары өкілдерінің сандық құрамы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4"/>
        <w:gridCol w:w="6866"/>
      </w:tblGrid>
      <w:tr>
        <w:trPr>
          <w:trHeight w:val="30" w:hRule="atLeast"/>
        </w:trPr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  <w:bookmarkEnd w:id="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Варваровка ауылының тұрғындары өкілдерінің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Варваровка ауылының тұрғындарына</w:t>
            </w:r>
          </w:p>
          <w:bookmarkEnd w:id="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Мәслихаттың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20 наурыздағы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276 шешімімен бекітілген</w:t>
                  </w:r>
                </w:p>
              </w:tc>
            </w:tr>
          </w:tbl>
          <w:p/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Ұзынкөл ауданы Варваровка ауылының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Ұзынкөл ауданы Варваровка ауылының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2013 жылғы 18 қазандағы № 1106 "Бөлек жергілікті қоғамдастық жиындарын өткізудің үлгі қағидаларын бекіту туралы"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Варваровка ауылы тұрғындарының бөлек жергілікті қоғамдастық жиындарын өткізудің тәртібін белгілейді.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Варваровка ауылының аумағындағы ауыл тұрғындарының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Варваровка ауылының әкімі шақырады.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 әкімінің жергілікті қоғамдастық жиынын өткізуге оң шешімі бар болған жағдайда бөлек жиынды өткізуге болады.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Варваровка ауылының шегінде бөлек жиынды өткізуді Варваровка ауылының әкімі ұйымдастырады.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Варваровка ауылының қатысып отырған және оған қатысуға құқығы бар тұрғындарын тіркеу жүргізіледі.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Варваровка ауылының әкімі немесе ол уәкілеттік берген тұлға ашады.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Варваровка ауылының әкімі немесе ол уәкілеттік берген тұлға бөлек жиынның төрағасы болып табылады.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Варваровка ауылының тұрғындары өкілдерінің кандидатураларын Ұзынкөл аудандық мәслихаты бекіткен сандық құрамға сәйкес бөлек жиынның қатысушылары ұсынады.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Варваровка ауылының тұрғындары өкілдерінің саны тең өкілдік ету қағидаты негізінде айқындалады.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Варваровка ауылы әкімінің аппаратына береді.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