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4807" w14:textId="0854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Чапаев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290 шешімі. Қостанай облысының Әділет департаментінде 2015 жылғы 28 сәуірде № 5573 болып тіркелді. Күші жойылды - Қостанай облысы Ұзынкөл ауданы мәслихатының 2019 жылғы 17 мамырдағы № 283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17.05.2019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Занының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Чапаев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Чапаев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Ұзынкөл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Ұзынкөл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Чапаев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үшін тұрғындары өкілдерінің сандық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Ұзынкөл ауданы мәслихатының 15.09.2017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7"/>
        <w:gridCol w:w="6783"/>
      </w:tblGrid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Чапаев ауылдық округінің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ауданының Чапаев ауылдық округінің Речное ауылының тұрғындары үшін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Чапаев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Қағидалары жаңа редакцияда – Қостанай облысы Ұзынкөл ауданы мәслихатының 15.09.2017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Чапаев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Чапаев ауылдық округі ауылдары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Чапаев ауылдық округінің аумағындағы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Чапаев ауылдық округінің әкімі шақырады. Ұзынкөл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Чапаев ауылдық округі шегінде бөлек жиынды өткізуді Чапаев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Чапаев ауылдық округі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Чапаев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Чапаев ауылдық округі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Чапаев ауылдық округі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Чапаев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