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5fbcc" w14:textId="105fb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2011 жылғы 21 желтоқсандағы № 442 "Бірыңғай тіркелген салық ставкаларын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2015 жылғы 23 қарашадағы № 369 шешімі. Қостанай облысының Әділет департаментінде 2015 жылғы 10 желтоқсанда № 6041 болып тіркелді. Күші жойылды - Қостанай облысы Ұзынкөл ауданы мәслихатының 2018 жылғы 19 ақпандағы № 181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Ұзынкөл ауданы мәслихатының 19.02.2018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жарияланғаннан кейiн күнтiзбелiк он күн өткен соң қолданысқа енгiзiледi).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Республикасының 2008 жылғы 10 желтоқсандағы Кодексінің 422–бабы </w:t>
      </w:r>
      <w:r>
        <w:rPr>
          <w:rFonts w:ascii="Times New Roman"/>
          <w:b w:val="false"/>
          <w:i w:val="false"/>
          <w:color w:val="000000"/>
          <w:sz w:val="28"/>
        </w:rPr>
        <w:t>2–тармағына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Ұзынкөл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2011 жылғы 21 желтоқсандағы № 442 "Бірыңғай тіркелген салық ставкаларын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9-19-168 тіркелген, 2012 жылғы 16 ақпанда "Нұрлы жол" газетінде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 тілінде "ставкаларын", "ставкалары" және "ставкаларының" деген сөздер тиісінше "мөлшерлемелерін", "мөлшерлемелері" және мөлшерлемелерінің" деген сөздермен ауыстырылсын, орыс тіліндегі мәтін өзгермейді.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52-нші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Нугурбекова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Вербовой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Мемлекеттік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 Қостанай облысы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Ұзынкөл ауданы бойынша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басқармасы"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А. Ещанов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