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b4a2" w14:textId="5c2b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 үшін шарттық негізінде үй-жай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2015 жылғы 20 қарашадағы № 228 қаулысы. Қостанай облысының Әділет департаментінде 2015 жылғы 21 желтоқсанда № 6070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жылғы 28 қыркүйектегі Қазақстан Республикасы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Кандидаттарға сайлаушылармен кездесу үшін шарттық негізінде үй-жай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           Б. Мұхамедяров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Қ. Қайралапов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228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</w:t>
      </w:r>
      <w:r>
        <w:br/>
      </w:r>
      <w:r>
        <w:rPr>
          <w:rFonts w:ascii="Times New Roman"/>
          <w:b/>
          <w:i w:val="false"/>
          <w:color w:val="000000"/>
        </w:rPr>
        <w:t>
үшін шарттық негізінде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3219"/>
        <w:gridCol w:w="7480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р\н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атаулары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үшін үй-жайлар</w:t>
            </w:r>
          </w:p>
        </w:tc>
      </w:tr>
      <w:tr>
        <w:trPr>
          <w:trHeight w:val="97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Пресногорьковка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"Ұзынкөл ауданының білім беру бөлімі" мемлекеттік мекемесінің "Пресногорьков орта мектебі" коммуналдық мемлекеттік мекемесі ғимаратында 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"Ресей орта мектебі" коммуналдық мемлекеттік мекемесі ғимаратында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Ряжское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"Арзамасс орта мектебі" коммуналдық мемлекеттік мекемесі ғимаратында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Суворово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"Суворов орта мектебі" коммуналдық мемлекеттік мекемесі ғимаратында</w:t>
            </w:r>
          </w:p>
        </w:tc>
      </w:tr>
      <w:tr>
        <w:trPr>
          <w:trHeight w:val="108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Троебратское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"Троебратск орта мектебі" коммуналдық мемлекеттік мекемесі ғимаратында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"Федоров орта мектебі" коммуналдық мемлекеттік мекемесі ғимаратында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Речное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"Чапай негізгі мектебі" коммуналдық мемлекеттік мекемесі ғимаратында</w:t>
            </w:r>
          </w:p>
        </w:tc>
      </w:tr>
      <w:tr>
        <w:trPr>
          <w:trHeight w:val="42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әкімдігінің "Ұзынкөл ауданының білім беру бөлімі" мемлекеттік мекемесінің "№ 1 Ұзынкөл орта мектебі" коммуналдық мемлекеттік мекемесі ғимаратында;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 әкімдігінің "Ұзынкөл ауданының білім беру бөлімі" мемлекеттік мекемесінің "№ 2 Ұзынкөл орта мектебі" коммуналдық мемлекеттік мекемесі ғимаратында;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 әкімдігінің мәдениет және тілдерді дамыту бөлімінің "Ұзынкөл аудандық Мәдениет үйі" мемлекеттік коммуналдық қазыналық кәсіпорын ғимаратында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"Бауман орта мектебі" коммуналдық мемлекеттік мекемесі ғимаратында</w:t>
            </w:r>
          </w:p>
        </w:tc>
      </w:tr>
      <w:tr>
        <w:trPr>
          <w:trHeight w:val="9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Ершовка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"Ершов орта мектебі" коммуналдық мемлекеттік мекемесі ғимаратында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"Соколов орта мектебі" коммуналдық мемлекеттік мекемесі ғимаратында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Белоглинка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"Белоглин негізгі мектебі" коммуналдық мемлекеттік мекемесі ғимаратында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Миролюбовка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"Киев орта мектебі" коммуналдық мемлекеттік мекемесі ғимаратында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Кировское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"Киров орта мектебі" коммуналдық мемлекеттік мекемесі ғимаратында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Варваровка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"Куйбышев орта мектебі" коммуналдық мемлекеттік мекемесі ғимаратында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ауылы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ауданының білім беру бөлімі" мемлекеттік мекемесінің "Новопокров орта мектебі" коммуналдық мемлекеттік мекемесі 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