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65e6b" w14:textId="c565e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2015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Федоров ауданы әкімдігінің 2015 жылғы 24 ақпандағы № 81 қаулысы. Қостанай облысының Әділет департаментінде 2015 жылғы 31 наурызда № 5484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31-бабы, 1-тармағының, </w:t>
      </w:r>
      <w:r>
        <w:rPr>
          <w:rFonts w:ascii="Times New Roman"/>
          <w:b w:val="false"/>
          <w:i w:val="false"/>
          <w:color w:val="000000"/>
          <w:sz w:val="28"/>
        </w:rPr>
        <w:t>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"Білім туралы" Қазақстан Республикасының 2007 жылғы 27 шілдедегі Заңының 6-бабы 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 тармақшасына сәйкес Федоров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Республикалық бюджеттен берілетін нысаналы трансферттер және жергілікті бюджет қаражаты есебінен қаржыландырылатын, осы қаулының 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№ 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қоса беріліп отырған мектепке дейінгі білім беру ұйымдарында 2015 жылға арналған мектепке дейінгі тәрбие мен оқытуға мемлекеттік білім беру тапсырысы жан басына шаққандағы қаржыландыру және ата-ананың ақы төлеу мөлшері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орындалуын үшін бақылау аудан әкімі орынбасарының міндетін атқарушы Н.Қ. Өтегеновке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күнтізбелік он күн өткен соң қолданысқа енгізіледі және 2015 жылдың 01 қаңтарынан бастап туындаған қатынастарға таратылады.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әкімінің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атқарушы, аудан әкімінің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орынбасары                                 Н. Өтегенов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 қаулысына 1-қосымша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мектепке дейінгі білім беру</w:t>
      </w:r>
      <w:r>
        <w:br/>
      </w:r>
      <w:r>
        <w:rPr>
          <w:rFonts w:ascii="Times New Roman"/>
          <w:b/>
          <w:i w:val="false"/>
          <w:color w:val="000000"/>
        </w:rPr>
        <w:t>
ұйымдарында 2015 жылға арналған мектепке дейінгі тәрбие</w:t>
      </w:r>
      <w:r>
        <w:br/>
      </w:r>
      <w:r>
        <w:rPr>
          <w:rFonts w:ascii="Times New Roman"/>
          <w:b/>
          <w:i w:val="false"/>
          <w:color w:val="000000"/>
        </w:rPr>
        <w:t>
мен оқытуға мемлекеттік білім беру тапсырысы, республикалық</w:t>
      </w:r>
      <w:r>
        <w:br/>
      </w:r>
      <w:r>
        <w:rPr>
          <w:rFonts w:ascii="Times New Roman"/>
          <w:b/>
          <w:i w:val="false"/>
          <w:color w:val="000000"/>
        </w:rPr>
        <w:t>
бюджеттен нысаналы трансферттер есебінен қаржыландырылатын</w:t>
      </w:r>
      <w:r>
        <w:br/>
      </w:r>
      <w:r>
        <w:rPr>
          <w:rFonts w:ascii="Times New Roman"/>
          <w:b/>
          <w:i w:val="false"/>
          <w:color w:val="000000"/>
        </w:rPr>
        <w:t>
жан басына шаққандағы қаржыландыру және ата-ананың</w:t>
      </w:r>
      <w:r>
        <w:br/>
      </w:r>
      <w:r>
        <w:rPr>
          <w:rFonts w:ascii="Times New Roman"/>
          <w:b/>
          <w:i w:val="false"/>
          <w:color w:val="000000"/>
        </w:rPr>
        <w:t>
ақы төлеу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Қостанай облысы Федоров ауданы әкімдігінің 16.11.2015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кейін күнтізбелік он күн өткен соң қолданысқа енгізіледі және 2015 жылдың 1 қаңтарынан бастап туындаған қатынастарға таратылады).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091"/>
        <w:gridCol w:w="1201"/>
        <w:gridCol w:w="1110"/>
        <w:gridCol w:w="1247"/>
        <w:gridCol w:w="1680"/>
        <w:gridCol w:w="1019"/>
        <w:gridCol w:w="950"/>
        <w:gridCol w:w="1179"/>
        <w:gridCol w:w="1317"/>
      </w:tblGrid>
      <w:tr>
        <w:trPr>
          <w:trHeight w:val="1290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20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әкімшілік-аумақтық орналасуы (елді-мекен)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мөлшері(теңге)</w:t>
            </w:r>
          </w:p>
        </w:tc>
      </w:tr>
      <w:tr>
        <w:trPr>
          <w:trHeight w:val="9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орталықтар</w:t>
            </w:r>
          </w:p>
        </w:tc>
        <w:tc>
          <w:tcPr>
            <w:tcW w:w="12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толық күндік 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Шағын-орталықтар</w:t>
            </w:r>
          </w:p>
        </w:tc>
      </w:tr>
      <w:tr>
        <w:trPr>
          <w:trHeight w:val="12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</w:tr>
      <w:tr>
        <w:trPr>
          <w:trHeight w:val="13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"Камышин орта мектебі" коммуналдық мемлекеттік мекемесі, Таза Шандақ ауылы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12674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"Белояров негізгі мектебі" коммуналдық мемлекеттік мекемесі, Белояровка ауылы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12801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«Балдәурен» бөбекжай-бақшасы» мемлекеттік коммуналдық қазыналық кәсіпорыны, Федоровка ауылы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20658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«Балдырған» бөбекжай-бақшасы» мемлекеттік коммуналдық қазыналық кәсіпорны, Федоровка ауылы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17708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«Айгөлек» бөбекжай-бақшасы» мемлекеттік коммуналдық қазыналық кәсіпорны, Новошумный ауылы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«Ақерке» бөбекжай-бақшасы» мемлекеттік коммуналдық қазыналық кәсіпорыны, Кеңарал ауылы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«Аленушка » бөбекжай-бақшасы» мемлекеттік коммуналдық қазыналық кәсіпорыны, Пешковка ауылы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«Айналайын» бөбекжай-бақшасы» мемлекеттік коммуналдық қазыналық кәсіпорыны, Пешковка ауылы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22641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«Бақбақ» бөбекжай-бақшасы» мемлекеттік коммуналдық қазыналық кәсіпорыны, Ленино ауылы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21165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«Балапан» бөбекжай-бақшасы» мемлекеттік коммуналдық қазыналық кәсіпорны, Придорожное ауылы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«Қызғалдақ» бөбекжай-бақшасы» мемлекеттік коммуналдық қазыналық кәсіпорны, Лесное ауылы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«Сказка» бөбекжай-бақшасы» мемлекеттік коммуналдық қазыналық кәсіпорны, Костряковка ауылы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19790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«Солнышко» бөбекжай-бақшасы» мемлекеттік коммуналдық қазыналық кәсіпорны, Банновка ауылы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«Ақбота» бөбекжай-бақшасы» мемлекеттік коммуналдық қазыналық кәсіпорны, Вишневое ауылы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19081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«Малыш» бөбекжай-бақшасы» мемлекеттік коммуналдық қазыналық кәсіпорыны, Мирное ауылы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4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«Журавушка» бөбекжай-бақшасы» мемлекеттік коммуналдық қазыналық кәсіпорны, Первомайское ауылы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9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«Звездочка» бөбекжай-бақшасы» мемлекеттік коммуналдық қазыналық кәсіпорны, Владыкинка ауылы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0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«Улыбка» бөбекжай-бақшасы» мемлекеттік коммуналдық қазыналық кәсіпорны, Кравцово ауылы</w:t>
            </w:r>
          </w:p>
        </w:tc>
        <w:tc>
          <w:tcPr>
            <w:tcW w:w="1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2015 жылғы 24 ақпандағы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81 қаулысына 2-қосымша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Федоров ауданының мектепке дейінгі білім беру</w:t>
      </w:r>
      <w:r>
        <w:br/>
      </w:r>
      <w:r>
        <w:rPr>
          <w:rFonts w:ascii="Times New Roman"/>
          <w:b/>
          <w:i w:val="false"/>
          <w:color w:val="000000"/>
        </w:rPr>
        <w:t>
ұйымдарында 2015 жылға арналған мектепке дейінгі тәрбие мен оқытуға мемлекеттік білім беру тапсырысы, жергілікті бюджет</w:t>
      </w:r>
      <w:r>
        <w:br/>
      </w:r>
      <w:r>
        <w:rPr>
          <w:rFonts w:ascii="Times New Roman"/>
          <w:b/>
          <w:i w:val="false"/>
          <w:color w:val="000000"/>
        </w:rPr>
        <w:t>
қаражаты есебінен қаржыландырылатын жан басына шаққандағы</w:t>
      </w:r>
      <w:r>
        <w:br/>
      </w:r>
      <w:r>
        <w:rPr>
          <w:rFonts w:ascii="Times New Roman"/>
          <w:b/>
          <w:i w:val="false"/>
          <w:color w:val="000000"/>
        </w:rPr>
        <w:t>
қаржыландыру және ата-ананың ақы төлеу мөлшері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2-қосымша жаңа редакцияда - Қостанай облысы Федоров ауданы әкімдігінің 16.11.2015 </w:t>
      </w:r>
      <w:r>
        <w:rPr>
          <w:rFonts w:ascii="Times New Roman"/>
          <w:b w:val="false"/>
          <w:i w:val="false"/>
          <w:color w:val="ff0000"/>
          <w:sz w:val="28"/>
        </w:rPr>
        <w:t>№ 328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 ресми жарияланған күнінен кейін күнтізбелік он күн өткен соң қолданысқа енгізіледі және 2015 жылдың 1 қаңтарынан бастап туындаған қатынастарға таратылады).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6"/>
        <w:gridCol w:w="2748"/>
        <w:gridCol w:w="835"/>
        <w:gridCol w:w="1541"/>
        <w:gridCol w:w="1085"/>
        <w:gridCol w:w="1245"/>
        <w:gridCol w:w="1359"/>
        <w:gridCol w:w="995"/>
        <w:gridCol w:w="744"/>
        <w:gridCol w:w="1042"/>
      </w:tblGrid>
      <w:tr>
        <w:trPr>
          <w:trHeight w:val="1275" w:hRule="atLeast"/>
        </w:trPr>
        <w:tc>
          <w:tcPr>
            <w:tcW w:w="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7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әкімшілік -аумақтық орналасуы (елді-мекен)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және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ұйымдарында қаржыландырудың жан басына шаққанда бір айдағы мөлшері(теңге)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 ата-аналарының бір айдағы төлемақы мөлшері(теңге)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 орталықтар</w:t>
            </w:r>
          </w:p>
        </w:tc>
        <w:tc>
          <w:tcPr>
            <w:tcW w:w="10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1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жанындағы жарты күндік шағын орталықтар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Балабақша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Шағын орталықтар</w:t>
            </w:r>
          </w:p>
        </w:tc>
      </w:tr>
      <w:tr>
        <w:trPr>
          <w:trHeight w:val="13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Бөбекжай топтар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топтар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Толық күндік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Жарты күндік</w:t>
            </w:r>
          </w:p>
        </w:tc>
      </w:tr>
      <w:tr>
        <w:trPr>
          <w:trHeight w:val="142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«Қарлығаш» бөбекжай-бақшасы» мемлекеттік коммуналдық қазыналық кәсіпорны, Федоровка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19411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«Малыш» бөбекжай-бақшасы» мемлекеттік коммуналдық қазыналық кәсіпорны, Мирное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20899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4620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«Ақерке» бөбекжай-бақшасы» мемлекеттік коммуналдық қазыналық кәсіпорны, Кеңарал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«Звездочка» бөбекжай-бақшасы» мемлекеттік коммуналдық қазыналық кәсіпорны, Владыкинка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7136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«Журавушка» бөбекжай-бақшасы» мемлекеттік коммуналдық қазыналық кәсіпорны, Первомай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«Улыбка» бөбекжай-бақшасы» мемлекеттік коммуналдық қазыналық кәсіпорны, Кравцово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8378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"Баннов орта мектебі" коммуналдық мемлекеттік мекемесі, Баннов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"Қоржынкөл орта мектебі" коммуналдық мемлекеттік мекемесі, Лесное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8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"Успенов орта мектебі" коммуналдық мемлекеттік мекемесі, Успенов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"Димитров ат.№ 1 орта мектебі" коммуналдық мемлекеттік мекемесі, Федоров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"М. Маметова атындағы № 4 орта мектебі" коммуналдық мемлекеттік мекемесі, Федоровка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4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"№ 2 орта мектебі" коммуналдық мемлекеттік мекемесі, Федоровка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"Копычен негізгі мектебі" коммуналдық мемлекеттік мекемесі, Капыченка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"Жаркөл бастауыш мектебі" коммуналдық мемлекеттік мекемесі, Жаркөл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"Курск бастауыш мектебі" коммуналдық мемлекеттік мекемесі, Курское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8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"Большая бастауыш мектебі" коммуналдық мемлекеттік мекемесі, Большое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"Александропольская бастауыш мектебі" коммуналдық мемлекеттік мекемесі, Федоровка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"Цабелев бастауыш мектебі" коммуналдық мемлекеттік мекемесі, Цабелевка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1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"Жанахай бастауыш мектебі" коммуналдық мемлекеттік мекемесі, Жаңақой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"Калинов бастауыш мектебі" коммуналдық мемлекеттік мекемесі, Калиновка селосы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2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"Жыланды бастауыш мектебі" коммуналдық мемлекеттік мекемесі, Жыланды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"Алабұтала бастауыш мектебі" коммуналдық мемлекеттік мекемесі, Алабұталы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3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"Қарақопа бастауыш мектебі" коммуналдық мемлекеттік мекемесі, Қарақопа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"Украин бастауыш мектебі" коммуналдық мемлекеттік мекемесі, Малороссийка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6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"Березов бастауыш мектебі" коммуналдық мемлекеттік мекемесі, Березов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7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"Запасный бастауыш мектебі" коммуналдық мемлекеттік мекемесі, Запасное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55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"Трактовый бастауыш мектебі" коммуналдық мемлекеттік мекемесі, Трактовое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170" w:hRule="atLeast"/>
        </w:trPr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2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Федоров ауданы әкімдігінің білім бөлімінің "Андреев бастауыш мектебі" коммуналдық мемлекеттік мекемесі, Жаркөл ауылы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