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5e43" w14:textId="edc5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2015 жылғы 18 наурыздағы № 309 шешімі. Қостанай облысының Әділет департаментінде 2015 жылғы 8 сәуірде № 5507 болып тіркелді. Күші жойылды - Қостанай облысы Федоров ауданы мәслихатының 2016 жылғы 29 қаңтардағы № 386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Федоров ауданы мәслихатының 29.01.2016 </w:t>
      </w:r>
      <w:r>
        <w:rPr>
          <w:rFonts w:ascii="Times New Roman"/>
          <w:b w:val="false"/>
          <w:i w:val="false"/>
          <w:color w:val="ff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күнінен бастап қолданысқа енгiзiледi).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387-бабы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>, 444-бабының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</w:t>
      </w:r>
      <w:r>
        <w:rPr>
          <w:rFonts w:ascii="Times New Roman"/>
          <w:b/>
          <w:i w:val="false"/>
          <w:color w:val="000000"/>
          <w:sz w:val="28"/>
        </w:rPr>
        <w:t>Ш</w:t>
      </w:r>
      <w:r>
        <w:rPr>
          <w:rFonts w:ascii="Times New Roman"/>
          <w:b/>
          <w:i w:val="false"/>
          <w:color w:val="000000"/>
          <w:sz w:val="28"/>
        </w:rPr>
        <w:t>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XIV сессияның төрағасы</w:t>
            </w:r>
          </w:p>
          <w:bookmarkEnd w:id="2"/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Сергиенко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</w:p>
          <w:bookmarkEnd w:id="3"/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