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9592" w14:textId="1d29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26 желтоқсандағы № 299 "Федоров ауданының 2015–2017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2015 жылғы 4 мамырдағы № 327 шешімі. Қостанай облысының Әділет департаментінде 2015 жылғы 14 мамырда № 5597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26 желтоқсандағы </w:t>
      </w:r>
      <w:r>
        <w:rPr>
          <w:rFonts w:ascii="Times New Roman"/>
          <w:b w:val="false"/>
          <w:i w:val="false"/>
          <w:color w:val="000000"/>
          <w:sz w:val="28"/>
        </w:rPr>
        <w:t>№ 299</w:t>
      </w:r>
      <w:r>
        <w:rPr>
          <w:rFonts w:ascii="Times New Roman"/>
          <w:b w:val="false"/>
          <w:i w:val="false"/>
          <w:color w:val="000000"/>
          <w:sz w:val="28"/>
        </w:rPr>
        <w:t xml:space="preserve"> "Федоров ауданының 2015 – 2017 жылдарға арналған аудандық бюджеті туралы" шешіміне (Нормативтік құқықтық актілерді мемлекеттік тіркеу тізілімінде № 5280 тіркелген, 2015 жылғы 5 ақпанда "Федоровские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Федоров ауданының 2015 – 2017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3352312,3 мың теңге, оның ішінде:</w:t>
      </w:r>
      <w:r>
        <w:br/>
      </w:r>
      <w:r>
        <w:rPr>
          <w:rFonts w:ascii="Times New Roman"/>
          <w:b w:val="false"/>
          <w:i w:val="false"/>
          <w:color w:val="000000"/>
          <w:sz w:val="28"/>
        </w:rPr>
        <w:t>
      салықтық түсімдер бойынша – 732955,0 мың теңге;</w:t>
      </w:r>
      <w:r>
        <w:br/>
      </w:r>
      <w:r>
        <w:rPr>
          <w:rFonts w:ascii="Times New Roman"/>
          <w:b w:val="false"/>
          <w:i w:val="false"/>
          <w:color w:val="000000"/>
          <w:sz w:val="28"/>
        </w:rPr>
        <w:t>
      салықтық емес түсімдер бойынша – 11358,0 мың теңге;</w:t>
      </w:r>
      <w:r>
        <w:br/>
      </w:r>
      <w:r>
        <w:rPr>
          <w:rFonts w:ascii="Times New Roman"/>
          <w:b w:val="false"/>
          <w:i w:val="false"/>
          <w:color w:val="000000"/>
          <w:sz w:val="28"/>
        </w:rPr>
        <w:t>
      негізгі капиталды сатудан түсетін түсімдер бойынша – 2615,0 мың теңге;</w:t>
      </w:r>
      <w:r>
        <w:br/>
      </w:r>
      <w:r>
        <w:rPr>
          <w:rFonts w:ascii="Times New Roman"/>
          <w:b w:val="false"/>
          <w:i w:val="false"/>
          <w:color w:val="000000"/>
          <w:sz w:val="28"/>
        </w:rPr>
        <w:t>
      трансферттер түсімі бойынша – 2605384,3 мың теңге;</w:t>
      </w:r>
      <w:r>
        <w:br/>
      </w:r>
      <w:r>
        <w:rPr>
          <w:rFonts w:ascii="Times New Roman"/>
          <w:b w:val="false"/>
          <w:i w:val="false"/>
          <w:color w:val="000000"/>
          <w:sz w:val="28"/>
        </w:rPr>
        <w:t>
</w:t>
      </w:r>
      <w:r>
        <w:rPr>
          <w:rFonts w:ascii="Times New Roman"/>
          <w:b w:val="false"/>
          <w:i w:val="false"/>
          <w:color w:val="000000"/>
          <w:sz w:val="28"/>
        </w:rPr>
        <w:t>
      2) шығындар – 3352430,7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30064,5 мың тенге, оның ішінде:</w:t>
      </w:r>
      <w:r>
        <w:br/>
      </w:r>
      <w:r>
        <w:rPr>
          <w:rFonts w:ascii="Times New Roman"/>
          <w:b w:val="false"/>
          <w:i w:val="false"/>
          <w:color w:val="000000"/>
          <w:sz w:val="28"/>
        </w:rPr>
        <w:t>
      бюджеттік кредиттер – 45864,5 мың тенге;</w:t>
      </w:r>
      <w:r>
        <w:br/>
      </w:r>
      <w:r>
        <w:rPr>
          <w:rFonts w:ascii="Times New Roman"/>
          <w:b w:val="false"/>
          <w:i w:val="false"/>
          <w:color w:val="000000"/>
          <w:sz w:val="28"/>
        </w:rPr>
        <w:t>
      бюджеттік кредиттерді өтеу – 15800,0 мың тенге;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-30182,9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30182,9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 Байменов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"Федоров ауданыны</w:t>
      </w:r>
      <w:r>
        <w:rPr>
          <w:rFonts w:ascii="Times New Roman"/>
          <w:b w:val="false"/>
          <w:i/>
          <w:color w:val="000000"/>
          <w:sz w:val="28"/>
        </w:rPr>
        <w:t>ң</w:t>
      </w:r>
      <w:r>
        <w:rPr>
          <w:rFonts w:ascii="Times New Roman"/>
          <w:b w:val="false"/>
          <w:i/>
          <w:color w:val="000000"/>
          <w:sz w:val="28"/>
        </w:rPr>
        <w:t xml:space="preserve"> экономика</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қ</w:t>
      </w:r>
      <w:r>
        <w:rPr>
          <w:rFonts w:ascii="Times New Roman"/>
          <w:b w:val="false"/>
          <w:i/>
          <w:color w:val="000000"/>
          <w:sz w:val="28"/>
        </w:rPr>
        <w:t>аржы б</w:t>
      </w:r>
      <w:r>
        <w:rPr>
          <w:rFonts w:ascii="Times New Roman"/>
          <w:b w:val="false"/>
          <w:i/>
          <w:color w:val="000000"/>
          <w:sz w:val="28"/>
        </w:rPr>
        <w:t>ө</w:t>
      </w:r>
      <w:r>
        <w:rPr>
          <w:rFonts w:ascii="Times New Roman"/>
          <w:b w:val="false"/>
          <w:i/>
          <w:color w:val="000000"/>
          <w:sz w:val="28"/>
        </w:rPr>
        <w:t>лімі" мемлекеттік</w:t>
      </w:r>
      <w:r>
        <w:br/>
      </w:r>
      <w:r>
        <w:rPr>
          <w:rFonts w:ascii="Times New Roman"/>
          <w:b w:val="false"/>
          <w:i w:val="false"/>
          <w:color w:val="000000"/>
          <w:sz w:val="28"/>
        </w:rPr>
        <w:t>
</w:t>
      </w:r>
      <w:r>
        <w:rPr>
          <w:rFonts w:ascii="Times New Roman"/>
          <w:b w:val="false"/>
          <w:i/>
          <w:color w:val="000000"/>
          <w:sz w:val="28"/>
        </w:rPr>
        <w:t>      мекемесіні</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____________ В. Гринак</w:t>
      </w:r>
      <w:r>
        <w:br/>
      </w:r>
      <w:r>
        <w:rPr>
          <w:rFonts w:ascii="Times New Roman"/>
          <w:b w:val="false"/>
          <w:i w:val="false"/>
          <w:color w:val="000000"/>
          <w:sz w:val="28"/>
        </w:rPr>
        <w:t>
</w:t>
      </w:r>
      <w:r>
        <w:rPr>
          <w:rFonts w:ascii="Times New Roman"/>
          <w:b w:val="false"/>
          <w:i/>
          <w:color w:val="000000"/>
          <w:sz w:val="28"/>
        </w:rPr>
        <w:t>      «4» мамырдағы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4 мамырдағы </w:t>
      </w:r>
      <w:r>
        <w:br/>
      </w:r>
      <w:r>
        <w:rPr>
          <w:rFonts w:ascii="Times New Roman"/>
          <w:b w:val="false"/>
          <w:i w:val="false"/>
          <w:color w:val="000000"/>
          <w:sz w:val="28"/>
        </w:rPr>
        <w:t xml:space="preserve">
№ 327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299 шешіміне 1-қосымша  </w:t>
      </w:r>
    </w:p>
    <w:p>
      <w:pPr>
        <w:spacing w:after="0"/>
        <w:ind w:left="0"/>
        <w:jc w:val="left"/>
      </w:pPr>
      <w:r>
        <w:rPr>
          <w:rFonts w:ascii="Times New Roman"/>
          <w:b/>
          <w:i w:val="false"/>
          <w:color w:val="000000"/>
        </w:rPr>
        <w:t xml:space="preserve"> Федоров ауданының 2015 жылға</w:t>
      </w:r>
      <w:r>
        <w:br/>
      </w:r>
      <w:r>
        <w:rPr>
          <w:rFonts w:ascii="Times New Roman"/>
          <w:b/>
          <w:i w:val="false"/>
          <w:color w:val="000000"/>
        </w:rPr>
        <w:t>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450"/>
        <w:gridCol w:w="646"/>
        <w:gridCol w:w="537"/>
        <w:gridCol w:w="7369"/>
        <w:gridCol w:w="217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3352312,3</w:t>
            </w:r>
          </w:p>
        </w:tc>
      </w:tr>
      <w:tr>
        <w:trPr>
          <w:trHeight w:val="21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732955,0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347348,0</w:t>
            </w:r>
          </w:p>
        </w:tc>
      </w:tr>
      <w:tr>
        <w:trPr>
          <w:trHeight w:val="3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347348,0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172093,0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172093,0</w:t>
            </w:r>
          </w:p>
        </w:tc>
      </w:tr>
      <w:tr>
        <w:trPr>
          <w:trHeight w:val="12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152417,0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65510,0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52683,0</w:t>
            </w:r>
          </w:p>
        </w:tc>
      </w:tr>
      <w:tr>
        <w:trPr>
          <w:trHeight w:val="13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56264,0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4633,0</w:t>
            </w:r>
          </w:p>
        </w:tc>
      </w:tr>
      <w:tr>
        <w:trPr>
          <w:trHeight w:val="31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11358,0</w:t>
            </w:r>
          </w:p>
        </w:tc>
      </w:tr>
      <w:tr>
        <w:trPr>
          <w:trHeight w:val="21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40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4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22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13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2605384,3</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2605384,3</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2605384,3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67"/>
        <w:gridCol w:w="791"/>
        <w:gridCol w:w="770"/>
        <w:gridCol w:w="6454"/>
        <w:gridCol w:w="2305"/>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3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3352430,7</w:t>
            </w:r>
          </w:p>
        </w:tc>
      </w:tr>
      <w:tr>
        <w:trPr>
          <w:trHeight w:val="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253806,2</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212742,5</w:t>
            </w:r>
          </w:p>
        </w:tc>
      </w:tr>
      <w:tr>
        <w:trPr>
          <w:trHeight w:val="1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13570,0</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13570,0</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73026,0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2646,0</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126146,5</w:t>
            </w:r>
          </w:p>
        </w:tc>
      </w:tr>
      <w:tr>
        <w:trPr>
          <w:trHeight w:val="7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126146,5</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40583,7</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7610,1</w:t>
            </w:r>
          </w:p>
        </w:tc>
      </w:tr>
      <w:tr>
        <w:trPr>
          <w:trHeight w:val="11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7610,1</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20476,6</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18851,6</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w:t>
            </w:r>
          </w:p>
        </w:tc>
      </w:tr>
      <w:tr>
        <w:trPr>
          <w:trHeight w:val="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1558006,1</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211772,8</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211772,8</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43492,8</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168280,0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1250891,3</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16522,5</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16552,5</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1198925,8</w:t>
            </w: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1144952,0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53973,8</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35443,0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35443,0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95342,0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95342,0</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12165,6</w:t>
            </w:r>
          </w:p>
        </w:tc>
      </w:tr>
      <w:tr>
        <w:trPr>
          <w:trHeight w:val="10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16691,0</w:t>
            </w:r>
          </w:p>
        </w:tc>
      </w:tr>
      <w:tr>
        <w:trPr>
          <w:trHeight w:val="10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12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w:t>
            </w:r>
          </w:p>
        </w:tc>
      </w:tr>
      <w:tr>
        <w:trPr>
          <w:trHeight w:val="12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42350,0</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107211,8</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71146,8</w:t>
            </w:r>
          </w:p>
        </w:tc>
      </w:tr>
      <w:tr>
        <w:trPr>
          <w:trHeight w:val="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71146,8</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15889,0</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16134,8</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12864,0</w:t>
            </w:r>
          </w:p>
        </w:tc>
      </w:tr>
      <w:tr>
        <w:trPr>
          <w:trHeight w:val="11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35404,1</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35404,1</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14748,1</w:t>
            </w: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20298,0</w:t>
            </w:r>
          </w:p>
        </w:tc>
      </w:tr>
      <w:tr>
        <w:trPr>
          <w:trHeight w:val="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886144,9</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59023,9</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50436,9</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50174,6</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779165,0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779165,0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779165,0</w:t>
            </w:r>
          </w:p>
        </w:tc>
      </w:tr>
      <w:tr>
        <w:trPr>
          <w:trHeight w:val="1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47956,0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47956,0</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22942,0</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24969,0</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265458,3</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58828,0</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58828,0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58828,0</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134346,0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6305,0</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6578,0</w:t>
            </w: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117134,0</w:t>
            </w:r>
          </w:p>
        </w:tc>
      </w:tr>
      <w:tr>
        <w:trPr>
          <w:trHeight w:val="1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117134,0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49102,0</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46802,0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42176,3</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4625,7</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23182,3</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7825,5</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7680,5</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15356,8</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7695,8</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63558,4</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23602,4</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11728,4</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6313,4</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10007,0</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9907,0</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177340,4</w:t>
            </w:r>
          </w:p>
        </w:tc>
      </w:tr>
      <w:tr>
        <w:trPr>
          <w:trHeight w:val="1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177340,4</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174840,4</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127425,4</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47415,0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30064,5</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-30182,9</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30182,9</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45864,5</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bl>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4 мамырдағы  </w:t>
      </w:r>
      <w:r>
        <w:br/>
      </w:r>
      <w:r>
        <w:rPr>
          <w:rFonts w:ascii="Times New Roman"/>
          <w:b w:val="false"/>
          <w:i w:val="false"/>
          <w:color w:val="000000"/>
          <w:sz w:val="28"/>
        </w:rPr>
        <w:t xml:space="preserve">
№ 327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299 шешіміне 2-қосымша  </w:t>
      </w:r>
    </w:p>
    <w:p>
      <w:pPr>
        <w:spacing w:after="0"/>
        <w:ind w:left="0"/>
        <w:jc w:val="left"/>
      </w:pPr>
      <w:r>
        <w:rPr>
          <w:rFonts w:ascii="Times New Roman"/>
          <w:b/>
          <w:i w:val="false"/>
          <w:color w:val="000000"/>
        </w:rPr>
        <w:t xml:space="preserve"> Федоров ауданының 2016 жылға</w:t>
      </w:r>
      <w:r>
        <w:br/>
      </w:r>
      <w:r>
        <w:rPr>
          <w:rFonts w:ascii="Times New Roman"/>
          <w:b/>
          <w:i w:val="false"/>
          <w:color w:val="000000"/>
        </w:rPr>
        <w:t>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664"/>
        <w:gridCol w:w="491"/>
        <w:gridCol w:w="599"/>
        <w:gridCol w:w="7345"/>
        <w:gridCol w:w="211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2181696,0</w:t>
            </w:r>
          </w:p>
        </w:tc>
      </w:tr>
      <w:tr>
        <w:trPr>
          <w:trHeight w:val="18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771770,0</w:t>
            </w:r>
          </w:p>
        </w:tc>
      </w:tr>
      <w:tr>
        <w:trPr>
          <w:trHeight w:val="6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400015,0</w:t>
            </w:r>
          </w:p>
        </w:tc>
      </w:tr>
      <w:tr>
        <w:trPr>
          <w:trHeight w:val="15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400015,0</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196366,0</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196366,0</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151316,0</w:t>
            </w:r>
          </w:p>
        </w:tc>
      </w:tr>
      <w:tr>
        <w:trPr>
          <w:trHeight w:val="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61570,0</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9162,0</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55994,0</w:t>
            </w:r>
          </w:p>
        </w:tc>
      </w:tr>
      <w:tr>
        <w:trPr>
          <w:trHeight w:val="34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31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19088,0</w:t>
            </w:r>
          </w:p>
        </w:tc>
      </w:tr>
      <w:tr>
        <w:trPr>
          <w:trHeight w:val="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r>
      <w:tr>
        <w:trPr>
          <w:trHeight w:val="6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w:t>
            </w:r>
          </w:p>
        </w:tc>
      </w:tr>
      <w:tr>
        <w:trPr>
          <w:trHeight w:val="6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8922,0</w:t>
            </w:r>
          </w:p>
        </w:tc>
      </w:tr>
      <w:tr>
        <w:trPr>
          <w:trHeight w:val="6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4985,0</w:t>
            </w:r>
          </w:p>
        </w:tc>
      </w:tr>
      <w:tr>
        <w:trPr>
          <w:trHeight w:val="9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4985,0</w:t>
            </w:r>
          </w:p>
        </w:tc>
      </w:tr>
      <w:tr>
        <w:trPr>
          <w:trHeight w:val="31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57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1407453,0</w:t>
            </w:r>
          </w:p>
        </w:tc>
      </w:tr>
      <w:tr>
        <w:trPr>
          <w:trHeight w:val="42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1407453,0</w:t>
            </w:r>
          </w:p>
        </w:tc>
      </w:tr>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1407453,0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26"/>
        <w:gridCol w:w="813"/>
        <w:gridCol w:w="791"/>
        <w:gridCol w:w="6302"/>
        <w:gridCol w:w="2240"/>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3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2181696,0</w:t>
            </w:r>
          </w:p>
        </w:tc>
      </w:tr>
      <w:tr>
        <w:trPr>
          <w:trHeight w:val="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289800,0</w:t>
            </w:r>
          </w:p>
        </w:tc>
      </w:tr>
      <w:tr>
        <w:trPr>
          <w:trHeight w:val="6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243432,0</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13865,0</w:t>
            </w:r>
          </w:p>
        </w:tc>
      </w:tr>
      <w:tr>
        <w:trPr>
          <w:trHeight w:val="4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71172,0</w:t>
            </w:r>
          </w:p>
        </w:tc>
      </w:tr>
      <w:tr>
        <w:trPr>
          <w:trHeight w:val="6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68526,0</w:t>
            </w:r>
          </w:p>
        </w:tc>
      </w:tr>
      <w:tr>
        <w:trPr>
          <w:trHeight w:val="3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2646,0</w:t>
            </w:r>
          </w:p>
        </w:tc>
      </w:tr>
      <w:tr>
        <w:trPr>
          <w:trHeight w:val="6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158395,0</w:t>
            </w:r>
          </w:p>
        </w:tc>
      </w:tr>
      <w:tr>
        <w:trPr>
          <w:trHeight w:val="9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158287,0</w:t>
            </w:r>
          </w:p>
        </w:tc>
      </w:tr>
      <w:tr>
        <w:trPr>
          <w:trHeight w:val="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9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45888,0</w:t>
            </w:r>
          </w:p>
        </w:tc>
      </w:tr>
      <w:tr>
        <w:trPr>
          <w:trHeight w:val="6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13345,0</w:t>
            </w:r>
          </w:p>
        </w:tc>
      </w:tr>
      <w:tr>
        <w:trPr>
          <w:trHeight w:val="7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13345,0</w:t>
            </w:r>
          </w:p>
        </w:tc>
      </w:tr>
      <w:tr>
        <w:trPr>
          <w:trHeight w:val="9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8691,0</w:t>
            </w:r>
          </w:p>
        </w:tc>
      </w:tr>
      <w:tr>
        <w:trPr>
          <w:trHeight w:val="8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3191,0</w:t>
            </w:r>
          </w:p>
        </w:tc>
      </w:tr>
      <w:tr>
        <w:trPr>
          <w:trHeight w:val="6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20661,0</w:t>
            </w:r>
          </w:p>
        </w:tc>
      </w:tr>
      <w:tr>
        <w:trPr>
          <w:trHeight w:val="15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4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6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1277530,0</w:t>
            </w:r>
          </w:p>
        </w:tc>
      </w:tr>
      <w:tr>
        <w:trPr>
          <w:trHeight w:val="4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40974,0</w:t>
            </w:r>
          </w:p>
        </w:tc>
      </w:tr>
      <w:tr>
        <w:trPr>
          <w:trHeight w:val="6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40974,0</w:t>
            </w:r>
          </w:p>
        </w:tc>
      </w:tr>
      <w:tr>
        <w:trPr>
          <w:trHeight w:val="1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1158812,0</w:t>
            </w:r>
          </w:p>
        </w:tc>
      </w:tr>
      <w:tr>
        <w:trPr>
          <w:trHeight w:val="6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16306,0</w:t>
            </w:r>
          </w:p>
        </w:tc>
      </w:tr>
      <w:tr>
        <w:trPr>
          <w:trHeight w:val="4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1103324,0</w:t>
            </w:r>
          </w:p>
        </w:tc>
      </w:tr>
      <w:tr>
        <w:trPr>
          <w:trHeight w:val="3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1053464,0</w:t>
            </w:r>
          </w:p>
        </w:tc>
      </w:tr>
      <w:tr>
        <w:trPr>
          <w:trHeight w:val="43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49860,0</w:t>
            </w:r>
          </w:p>
        </w:tc>
      </w:tr>
      <w:tr>
        <w:trPr>
          <w:trHeight w:val="43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39182,0</w:t>
            </w:r>
          </w:p>
        </w:tc>
      </w:tr>
      <w:tr>
        <w:trPr>
          <w:trHeight w:val="5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39182,0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77744,0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53965,0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12570,0</w:t>
            </w:r>
          </w:p>
        </w:tc>
      </w:tr>
      <w:tr>
        <w:trPr>
          <w:trHeight w:val="10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17791,0</w:t>
            </w:r>
          </w:p>
        </w:tc>
      </w:tr>
      <w:tr>
        <w:trPr>
          <w:trHeight w:val="10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10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10833,0</w:t>
            </w:r>
          </w:p>
        </w:tc>
      </w:tr>
      <w:tr>
        <w:trPr>
          <w:trHeight w:val="6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23779,0</w:t>
            </w:r>
          </w:p>
        </w:tc>
      </w:tr>
      <w:tr>
        <w:trPr>
          <w:trHeight w:val="3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23779,0</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75196,0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59745,0</w:t>
            </w:r>
          </w:p>
        </w:tc>
      </w:tr>
      <w:tr>
        <w:trPr>
          <w:trHeight w:val="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59745,0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21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1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6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15451,0</w:t>
            </w:r>
          </w:p>
        </w:tc>
      </w:tr>
      <w:tr>
        <w:trPr>
          <w:trHeight w:val="9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15451,0</w:t>
            </w:r>
          </w:p>
        </w:tc>
      </w:tr>
      <w:tr>
        <w:trPr>
          <w:trHeight w:val="12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15093,0</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236955,0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107121,0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56621,0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56621,0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48500,0</w:t>
            </w:r>
          </w:p>
        </w:tc>
      </w:tr>
      <w:tr>
        <w:trPr>
          <w:trHeight w:val="5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1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74834,0</w:t>
            </w:r>
          </w:p>
        </w:tc>
      </w:tr>
      <w:tr>
        <w:trPr>
          <w:trHeight w:val="6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74834,0</w:t>
            </w:r>
          </w:p>
        </w:tc>
      </w:tr>
      <w:tr>
        <w:trPr>
          <w:trHeight w:val="1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24004,0</w:t>
            </w:r>
          </w:p>
        </w:tc>
      </w:tr>
      <w:tr>
        <w:trPr>
          <w:trHeight w:val="4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50785,0</w:t>
            </w:r>
          </w:p>
        </w:tc>
      </w:tr>
      <w:tr>
        <w:trPr>
          <w:trHeight w:val="21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143707,0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55264,0</w:t>
            </w:r>
          </w:p>
        </w:tc>
      </w:tr>
      <w:tr>
        <w:trPr>
          <w:trHeight w:val="6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55264,0</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55264,0</w:t>
            </w:r>
          </w:p>
        </w:tc>
      </w:tr>
      <w:tr>
        <w:trPr>
          <w:trHeight w:val="1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6623,0</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9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w:t>
            </w:r>
          </w:p>
        </w:tc>
      </w:tr>
      <w:tr>
        <w:trPr>
          <w:trHeight w:val="6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48923,0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46623,0</w:t>
            </w:r>
          </w:p>
        </w:tc>
      </w:tr>
      <w:tr>
        <w:trPr>
          <w:trHeight w:val="1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42157,0</w:t>
            </w:r>
          </w:p>
        </w:tc>
      </w:tr>
      <w:tr>
        <w:trPr>
          <w:trHeight w:val="1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6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25127,0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w:t>
            </w:r>
          </w:p>
        </w:tc>
      </w:tr>
      <w:tr>
        <w:trPr>
          <w:trHeight w:val="2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8247,0</w:t>
            </w:r>
          </w:p>
        </w:tc>
      </w:tr>
      <w:tr>
        <w:trPr>
          <w:trHeight w:val="2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1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5932,0</w:t>
            </w:r>
          </w:p>
        </w:tc>
      </w:tr>
      <w:tr>
        <w:trPr>
          <w:trHeight w:val="3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1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64887,0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24436,0</w:t>
            </w:r>
          </w:p>
        </w:tc>
      </w:tr>
      <w:tr>
        <w:trPr>
          <w:trHeight w:val="4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1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6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6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45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37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10611,0</w:t>
            </w:r>
          </w:p>
        </w:tc>
      </w:tr>
      <w:tr>
        <w:trPr>
          <w:trHeight w:val="21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52239,0</w:t>
            </w:r>
          </w:p>
        </w:tc>
      </w:tr>
      <w:tr>
        <w:trPr>
          <w:trHeight w:val="1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52239,0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49739,0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49739,0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3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27113,0</w:t>
            </w:r>
          </w:p>
        </w:tc>
      </w:tr>
      <w:tr>
        <w:trPr>
          <w:trHeight w:val="3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9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8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4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1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