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13b2" w14:textId="c4a1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Федоров ауылының құрамдас бөліктеріне қайта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Федоров ауылдық округі әкімінің 2015 жылғы 25 мамырдағы № 30 шешімі. Қостанай облысының Әділет департаментінде 2015 жылғы 15 маусымда № 5661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әкiмшiлiк-аумақтық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Федоров ауданы Федоров ауылы халқының пiкiрiн ескере отырып, облыстық ономастика комиссиясының 2015 жылғы 14 сәуірдегі қорытындысы негізінде Федоров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Федоров ауданы Федоров ауылының Степная көшесі Камалидден Жиентаев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Федоров ауданы Федоров ауылының Заводская көшесі Құдайқұл Ордабаев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Помаз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