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f9dd" w14:textId="04ff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2015 жылғы 26 мамырдағы № 186 қаулысы. Қостанай облысының Әділет департаментінде 2015 жылғы 2 шілдеде № 5711 болып тіркелді. Күші жойылды - Қостанай облысы Федоров ауданы әкімдігінің 2016 жылғы 25 сәуірдегі № 130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Федоров ауданы әкімдігінің 25.04.2016 </w:t>
      </w:r>
      <w:r>
        <w:rPr>
          <w:rFonts w:ascii="Times New Roman"/>
          <w:b w:val="false"/>
          <w:i w:val="false"/>
          <w:color w:val="ff0000"/>
          <w:sz w:val="28"/>
        </w:rPr>
        <w:t>№ 130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үлгілік ережесін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"Федоров ауданы әкімдігінің білім бөлімі"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26 мамырдағы</w:t>
            </w:r>
            <w:r>
              <w:br/>
            </w:r>
            <w:r>
              <w:rPr>
                <w:rFonts w:ascii="Times New Roman"/>
                <w:b w:val="false"/>
                <w:i w:val="false"/>
                <w:color w:val="000000"/>
                <w:sz w:val="20"/>
              </w:rPr>
              <w:t>№ 402 қаулысымен бекітілген</w:t>
            </w:r>
          </w:p>
        </w:tc>
      </w:tr>
    </w:tbl>
    <w:p>
      <w:pPr>
        <w:spacing w:after="0"/>
        <w:ind w:left="0"/>
        <w:jc w:val="left"/>
      </w:pPr>
      <w:r>
        <w:rPr>
          <w:rFonts w:ascii="Times New Roman"/>
          <w:b/>
          <w:i w:val="false"/>
          <w:color w:val="000000"/>
        </w:rPr>
        <w:t xml:space="preserve"> "Федоров ауданы әкімдігінің білім бөлімі" мемлекеттік мекемесі туралы Ереже</w:t>
      </w:r>
    </w:p>
    <w:p>
      <w:pPr>
        <w:spacing w:after="0"/>
        <w:ind w:left="0"/>
        <w:jc w:val="left"/>
      </w:pPr>
      <w:r>
        <w:rPr>
          <w:rFonts w:ascii="Times New Roman"/>
          <w:b w:val="false"/>
          <w:i w:val="false"/>
          <w:color w:val="ff0000"/>
          <w:sz w:val="28"/>
        </w:rPr>
        <w:t xml:space="preserve">      Ескерту. Ережеге өзгеріс енгізілді – Қостанай облысы Федоров ауданы әкімдігінің 24.03.2016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"Федоров ауданы әкімдігінің білім бөлімі" мемлекеттік мекемесі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"Федоров ауданы әкімдігінің білім бөлімі" мемлекеттік мекемесінің ведомстволары бар.</w:t>
      </w:r>
      <w:r>
        <w:br/>
      </w:r>
      <w:r>
        <w:rPr>
          <w:rFonts w:ascii="Times New Roman"/>
          <w:b w:val="false"/>
          <w:i w:val="false"/>
          <w:color w:val="000000"/>
          <w:sz w:val="28"/>
        </w:rPr>
        <w:t>
      </w:t>
      </w:r>
      <w:r>
        <w:rPr>
          <w:rFonts w:ascii="Times New Roman"/>
          <w:b w:val="false"/>
          <w:i w:val="false"/>
          <w:color w:val="000000"/>
          <w:sz w:val="28"/>
        </w:rPr>
        <w:t xml:space="preserve">3. "Федоров ауданы әкімдігінің білім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"Федоров ауданы әкімдігінің білім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"Федоров ауданы әкімдігінің білім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"Федоров ауданы әкімдігінің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"Федоров ауданы әкімдігінің білім бөлімі" мемлекеттік мекемесі өз құзыретінің мәселелері бойынша заңнамада белгіленген тәртіппен "Федоров ауданы әкімдігінің білім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"Федоров ауданы әкімдігінің білім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111900, Қазақстан Республикасы, Қостанай облысы, Федоров ауданы, Федоров ауылы, Набережный көшесі, 65.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"Федоров ауданы әкімдігінің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"Федоров ауданы әкімдігінің білім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"Федоров ауданы әкімдігінің білім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"Федоров ауданы әкімдігінің білім бөлімі" мемлекеттік мекемесіне кәсіпкерлік субъектілерімен "Федоров ауданы әкімдігінің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"Федоров ауданы әкімдігінің білім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"Федоров ауданы әкімдігінің білім бөлімі" мемлекеттік мекемесі миссиясы – білім саласында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xml:space="preserve">
      1)азаматтардың құқығы Қазақстан Республикасының </w:t>
      </w:r>
      <w:r>
        <w:rPr>
          <w:rFonts w:ascii="Times New Roman"/>
          <w:b w:val="false"/>
          <w:i w:val="false"/>
          <w:color w:val="000000"/>
          <w:sz w:val="28"/>
        </w:rPr>
        <w:t xml:space="preserve"> 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білімін қамтамасыз ету;</w:t>
      </w:r>
      <w:r>
        <w:br/>
      </w:r>
      <w:r>
        <w:rPr>
          <w:rFonts w:ascii="Times New Roman"/>
          <w:b w:val="false"/>
          <w:i w:val="false"/>
          <w:color w:val="000000"/>
          <w:sz w:val="28"/>
        </w:rPr>
        <w:t>
      2)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4) Қазақстан Республикасының қолданыстағы заңнамасына сәйкес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2) білім алушылардың ұлттық бірыңғай тестілеуге қатысуын ұйымдастырады;</w:t>
      </w:r>
      <w:r>
        <w:br/>
      </w:r>
      <w:r>
        <w:rPr>
          <w:rFonts w:ascii="Times New Roman"/>
          <w:b w:val="false"/>
          <w:i w:val="false"/>
          <w:color w:val="000000"/>
          <w:sz w:val="28"/>
        </w:rPr>
        <w:t>
      3)мектеп жасына дейінгі және мектеп жасындағы балаларды есепке алуды, оларды орта білім алғанға дейін оқытуды ұйымдастырады;</w:t>
      </w:r>
      <w:r>
        <w:br/>
      </w:r>
      <w:r>
        <w:rPr>
          <w:rFonts w:ascii="Times New Roman"/>
          <w:b w:val="false"/>
          <w:i w:val="false"/>
          <w:color w:val="000000"/>
          <w:sz w:val="28"/>
        </w:rPr>
        <w:t>
      4) бастауыш, негізгі орта және жалпы орта білім берудің жалпы білім беретін оқу бағдарламаларын іске асыратын мемлекеттік білім беру ұйымдарының материалдық-техникалық қамтамасыз етілуін жүзеге асырады;</w:t>
      </w:r>
      <w:r>
        <w:br/>
      </w:r>
      <w:r>
        <w:rPr>
          <w:rFonts w:ascii="Times New Roman"/>
          <w:b w:val="false"/>
          <w:i w:val="false"/>
          <w:color w:val="000000"/>
          <w:sz w:val="28"/>
        </w:rPr>
        <w:t>
      5)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6) Аудандық әдістемелік кабинеттердің материалдық-техникалық базасын қамтамасыз етеді;</w:t>
      </w:r>
      <w:r>
        <w:br/>
      </w:r>
      <w:r>
        <w:rPr>
          <w:rFonts w:ascii="Times New Roman"/>
          <w:b w:val="false"/>
          <w:i w:val="false"/>
          <w:color w:val="000000"/>
          <w:sz w:val="28"/>
        </w:rPr>
        <w:t>
      7) балаларға арналған қосымша білім беруді қамтамасыз етеді;</w:t>
      </w:r>
      <w:r>
        <w:br/>
      </w:r>
      <w:r>
        <w:rPr>
          <w:rFonts w:ascii="Times New Roman"/>
          <w:b w:val="false"/>
          <w:i w:val="false"/>
          <w:color w:val="000000"/>
          <w:sz w:val="28"/>
        </w:rPr>
        <w:t>
      8) аудан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9)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10)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11) 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12) білім беру мониторингін жүзеге асырады;</w:t>
      </w:r>
      <w:r>
        <w:br/>
      </w:r>
      <w:r>
        <w:rPr>
          <w:rFonts w:ascii="Times New Roman"/>
          <w:b w:val="false"/>
          <w:i w:val="false"/>
          <w:color w:val="000000"/>
          <w:sz w:val="28"/>
        </w:rPr>
        <w:t>
      13)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ff0000"/>
          <w:sz w:val="28"/>
        </w:rPr>
        <w:t xml:space="preserve">      14) алынып тасталды – Қостанай облысы Федоров ауданы әкімдігінің 24.03.2016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15) Қазақстан Республикасы Үкіметінің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w:t>
      </w:r>
      <w:r>
        <w:rPr>
          <w:rFonts w:ascii="Times New Roman"/>
          <w:b w:val="false"/>
          <w:i w:val="false"/>
          <w:color w:val="000000"/>
          <w:sz w:val="28"/>
        </w:rPr>
        <w:t xml:space="preserve"> мемлекеттік қызмет көрсету тізіліміне</w:t>
      </w:r>
      <w:r>
        <w:rPr>
          <w:rFonts w:ascii="Times New Roman"/>
          <w:b w:val="false"/>
          <w:i w:val="false"/>
          <w:color w:val="000000"/>
          <w:sz w:val="28"/>
        </w:rPr>
        <w:t xml:space="preserve"> сәйкес жеке және заңды тұлғаларға мемлекеттік қызметтер көрсетеді;</w:t>
      </w:r>
      <w:r>
        <w:br/>
      </w:r>
      <w:r>
        <w:rPr>
          <w:rFonts w:ascii="Times New Roman"/>
          <w:b w:val="false"/>
          <w:i w:val="false"/>
          <w:color w:val="000000"/>
          <w:sz w:val="28"/>
        </w:rPr>
        <w:t>
      16) патронаттық тәрбиешілердің ағымдағы шотына ақша қаражатын аудару арқылы еңбегіне төлейді;</w:t>
      </w:r>
      <w:r>
        <w:br/>
      </w:r>
      <w:r>
        <w:rPr>
          <w:rFonts w:ascii="Times New Roman"/>
          <w:b w:val="false"/>
          <w:i w:val="false"/>
          <w:color w:val="000000"/>
          <w:sz w:val="28"/>
        </w:rPr>
        <w:t>
      17) мемлекеттік көрсетілетін қызметтер стандарттарын сақтауын қамтамасыз етеді;</w:t>
      </w:r>
      <w:r>
        <w:br/>
      </w:r>
      <w:r>
        <w:rPr>
          <w:rFonts w:ascii="Times New Roman"/>
          <w:b w:val="false"/>
          <w:i w:val="false"/>
          <w:color w:val="000000"/>
          <w:sz w:val="28"/>
        </w:rPr>
        <w:t>
      18) кәмелетке толмағандарға қатысты мемлекет қорғаншылық немесе қамқоршылық жөніндегі функцияларды жүзеге асырады;</w:t>
      </w:r>
      <w:r>
        <w:br/>
      </w:r>
      <w:r>
        <w:rPr>
          <w:rFonts w:ascii="Times New Roman"/>
          <w:b w:val="false"/>
          <w:i w:val="false"/>
          <w:color w:val="000000"/>
          <w:sz w:val="28"/>
        </w:rPr>
        <w:t>
      19) жеке және заңды тұлғаларадың өтініштерін және қызметтік құжаттарын қарастырады, қажетті шаралар қолданады;</w:t>
      </w:r>
      <w:r>
        <w:br/>
      </w:r>
      <w:r>
        <w:rPr>
          <w:rFonts w:ascii="Times New Roman"/>
          <w:b w:val="false"/>
          <w:i w:val="false"/>
          <w:color w:val="000000"/>
          <w:sz w:val="28"/>
        </w:rPr>
        <w:t>
      20) "Федоров ауданы әкімдігінің білім бөлімі" мемлекеттік мекемесінің құзыретіне жататын мәселелер бойынша азаматтарды қабылдайды және оларға кеңес жүргізеді;</w:t>
      </w:r>
      <w:r>
        <w:br/>
      </w:r>
      <w:r>
        <w:rPr>
          <w:rFonts w:ascii="Times New Roman"/>
          <w:b w:val="false"/>
          <w:i w:val="false"/>
          <w:color w:val="000000"/>
          <w:sz w:val="28"/>
        </w:rPr>
        <w:t>
      21) Қазақстан Республикасының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Ведомстволардың функциялары:</w:t>
      </w:r>
      <w:r>
        <w:br/>
      </w:r>
      <w:r>
        <w:rPr>
          <w:rFonts w:ascii="Times New Roman"/>
          <w:b w:val="false"/>
          <w:i w:val="false"/>
          <w:color w:val="000000"/>
          <w:sz w:val="28"/>
        </w:rPr>
        <w:t>
      1) бастауыш, негізгі орта, жалпы орта білім берудің жалпы білім беру оқу бағдарламаларын, сонымен қатар білім алушылардың және тәрбиеленушілердің қосымша білім берудің оқу бағдарламаларын іске асырады.</w:t>
      </w:r>
      <w:r>
        <w:br/>
      </w:r>
      <w:r>
        <w:rPr>
          <w:rFonts w:ascii="Times New Roman"/>
          <w:b w:val="false"/>
          <w:i w:val="false"/>
          <w:color w:val="000000"/>
          <w:sz w:val="28"/>
        </w:rPr>
        <w:t>
      2) Қазақстан Республикасының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өз құзыретінің шегінде білім беру саласына жататын мәселелері бойынша жергілікті атқарушы органның өкілі болу;</w:t>
      </w:r>
      <w:r>
        <w:br/>
      </w:r>
      <w:r>
        <w:rPr>
          <w:rFonts w:ascii="Times New Roman"/>
          <w:b w:val="false"/>
          <w:i w:val="false"/>
          <w:color w:val="000000"/>
          <w:sz w:val="28"/>
        </w:rPr>
        <w:t>
      2) өз құзыретті шегінде ведомствоға бағынысты мекемелермен кәсіпорындар орындауға міндетті бұйрықтар шығару;</w:t>
      </w:r>
      <w:r>
        <w:br/>
      </w:r>
      <w:r>
        <w:rPr>
          <w:rFonts w:ascii="Times New Roman"/>
          <w:b w:val="false"/>
          <w:i w:val="false"/>
          <w:color w:val="000000"/>
          <w:sz w:val="28"/>
        </w:rPr>
        <w:t>
      3) белгіленген тәртіпте атқарушы биліктің мемлекеттік органдарынан, жергілікті өзін-өзі басқару органдарынан, кәсіпорындардан, мекемелер мен ұйымдардан олардың (ұйымдастыру-құқықтық нысаны мен ведомстволық тиістілігіне қарамастан) өз қызметтері бойынша жүктелген міндеттердің орындалуына байланысты мәліметтерді, материалдарды және құжаттарды сұрату және алу;</w:t>
      </w:r>
      <w:r>
        <w:br/>
      </w:r>
      <w:r>
        <w:rPr>
          <w:rFonts w:ascii="Times New Roman"/>
          <w:b w:val="false"/>
          <w:i w:val="false"/>
          <w:color w:val="000000"/>
          <w:sz w:val="28"/>
        </w:rPr>
        <w:t>
      4) білім беру саласында қажетті мәселелерді шешу үшін уақытша және тұрақты жұмыс топтарын, комиссияларды және басқа да ұжымдық органдарды құру;</w:t>
      </w:r>
      <w:r>
        <w:br/>
      </w:r>
      <w:r>
        <w:rPr>
          <w:rFonts w:ascii="Times New Roman"/>
          <w:b w:val="false"/>
          <w:i w:val="false"/>
          <w:color w:val="000000"/>
          <w:sz w:val="28"/>
        </w:rPr>
        <w:t>
      5) жарғылық қызметіне сәйкес ведомствоға бағынысты мекемелер мен кәсіпорындардың құрылтай құжаттарына өзгертулер мен толықтырулар енгізу туралы өтініш ету және енгізілген өзгерістер мен толықтыруларды бақылау;</w:t>
      </w:r>
      <w:r>
        <w:br/>
      </w:r>
      <w:r>
        <w:rPr>
          <w:rFonts w:ascii="Times New Roman"/>
          <w:b w:val="false"/>
          <w:i w:val="false"/>
          <w:color w:val="000000"/>
          <w:sz w:val="28"/>
        </w:rPr>
        <w:t>
      6) белгіленген тәртіпке және өз қызметінің мақсатына сәйкес бекітілген мүлікке иелік ету және қолдану;</w:t>
      </w:r>
      <w:r>
        <w:br/>
      </w:r>
      <w:r>
        <w:rPr>
          <w:rFonts w:ascii="Times New Roman"/>
          <w:b w:val="false"/>
          <w:i w:val="false"/>
          <w:color w:val="000000"/>
          <w:sz w:val="28"/>
        </w:rPr>
        <w:t>
      7) жергілікті атқарушы органдардың келісімімен өзінің негізгі қызметін жоспарлау және білім беру саласының дамытуын анықтау;</w:t>
      </w:r>
      <w:r>
        <w:br/>
      </w:r>
      <w:r>
        <w:rPr>
          <w:rFonts w:ascii="Times New Roman"/>
          <w:b w:val="false"/>
          <w:i w:val="false"/>
          <w:color w:val="000000"/>
          <w:sz w:val="28"/>
        </w:rPr>
        <w:t>
      8) ведомствоға бағынышты мекемелер мен кәсіпорындардың қызметін талдау;</w:t>
      </w:r>
      <w:r>
        <w:br/>
      </w:r>
      <w:r>
        <w:rPr>
          <w:rFonts w:ascii="Times New Roman"/>
          <w:b w:val="false"/>
          <w:i w:val="false"/>
          <w:color w:val="000000"/>
          <w:sz w:val="28"/>
        </w:rPr>
        <w:t>
      9) теориялық және практикалық білім, шеберлік, дағдыларды жаңарту, сонымен қатар, мемлекеттік қызметтерді сапалы көрсету мақсатында білім бөлімінің мемлекеттік қызметшілерінің біліктілігі нарттыруды қамтамасыз ету;</w:t>
      </w:r>
      <w:r>
        <w:br/>
      </w:r>
      <w:r>
        <w:rPr>
          <w:rFonts w:ascii="Times New Roman"/>
          <w:b w:val="false"/>
          <w:i w:val="false"/>
          <w:color w:val="000000"/>
          <w:sz w:val="28"/>
        </w:rPr>
        <w:t>
      10) Қазақстан Республикасының заңдарында белгіленген жағдайларда және негіздер бойынша мемлекеттік қызметтер көрсетуден бас тарту;</w:t>
      </w:r>
      <w:r>
        <w:br/>
      </w:r>
      <w:r>
        <w:rPr>
          <w:rFonts w:ascii="Times New Roman"/>
          <w:b w:val="false"/>
          <w:i w:val="false"/>
          <w:color w:val="000000"/>
          <w:sz w:val="28"/>
        </w:rPr>
        <w:t>
      11)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"Федоров ауданы әкімдігінің білім бөлімі" мемлекеттік мекемесі басшылықты "Федоров ауданы әкімдігінің білім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"Федоров ауданы әкімдігінің білім бөлімі" мемлекеттік мекемесінің басшысын Қазақстан Республикасының заңнамасына сәйкес Федоров ауданының әкімі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21. "Федоров ауданы әкімдігінің білім бөлімі" мемлекеттік мекемесі басшысының Қазақстан Республикасының заңнамасына сәйкес қызметке тағайындалатын және қызметінен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22. "Федоров ауданы әкімдігінің білім бөлімі" мемлекеттік мекемесі басшысының өкілеттігі:</w:t>
      </w:r>
      <w:r>
        <w:br/>
      </w:r>
      <w:r>
        <w:rPr>
          <w:rFonts w:ascii="Times New Roman"/>
          <w:b w:val="false"/>
          <w:i w:val="false"/>
          <w:color w:val="000000"/>
          <w:sz w:val="28"/>
        </w:rPr>
        <w:t>
      1) "Федоров ауданы әкімдігінің білім бөлімі" мемлекеттік мекемесін мемлекеттік органдарда және өзге де ұйымдарда ұсынады;</w:t>
      </w:r>
      <w:r>
        <w:br/>
      </w:r>
      <w:r>
        <w:rPr>
          <w:rFonts w:ascii="Times New Roman"/>
          <w:b w:val="false"/>
          <w:i w:val="false"/>
          <w:color w:val="000000"/>
          <w:sz w:val="28"/>
        </w:rPr>
        <w:t>
      2) "Федоров ауданы әкімдігінің білім бөлімі" мемлекеттік мекемесінің жұмысын ұйымдастырады және басшылық жасайды;</w:t>
      </w:r>
      <w:r>
        <w:br/>
      </w:r>
      <w:r>
        <w:rPr>
          <w:rFonts w:ascii="Times New Roman"/>
          <w:b w:val="false"/>
          <w:i w:val="false"/>
          <w:color w:val="000000"/>
          <w:sz w:val="28"/>
        </w:rPr>
        <w:t>
      3) қызметкерлердің лауазымдық нұсқаулықтарын бекітеді;</w:t>
      </w:r>
      <w:r>
        <w:br/>
      </w:r>
      <w:r>
        <w:rPr>
          <w:rFonts w:ascii="Times New Roman"/>
          <w:b w:val="false"/>
          <w:i w:val="false"/>
          <w:color w:val="000000"/>
          <w:sz w:val="28"/>
        </w:rPr>
        <w:t>
      4) заңнамаға сәйкес қызметкерлерін жұмысқа қабылдайды, босатады және тәртіптік жауапкершілікке тартады;</w:t>
      </w:r>
      <w:r>
        <w:br/>
      </w:r>
      <w:r>
        <w:rPr>
          <w:rFonts w:ascii="Times New Roman"/>
          <w:b w:val="false"/>
          <w:i w:val="false"/>
          <w:color w:val="000000"/>
          <w:sz w:val="28"/>
        </w:rPr>
        <w:t>
      5) бұйрықтар мен нұсқаулықтар шығарады;</w:t>
      </w:r>
      <w:r>
        <w:br/>
      </w:r>
      <w:r>
        <w:rPr>
          <w:rFonts w:ascii="Times New Roman"/>
          <w:b w:val="false"/>
          <w:i w:val="false"/>
          <w:color w:val="000000"/>
          <w:sz w:val="28"/>
        </w:rPr>
        <w:t>
      6) сыбайлас жемқорлыққа қарсы әрекет ету бойынша жүргізілген жұмыстарға дербес жауапты болады;</w:t>
      </w:r>
      <w:r>
        <w:br/>
      </w:r>
      <w:r>
        <w:rPr>
          <w:rFonts w:ascii="Times New Roman"/>
          <w:b w:val="false"/>
          <w:i w:val="false"/>
          <w:color w:val="000000"/>
          <w:sz w:val="28"/>
        </w:rPr>
        <w:t>
      7) жеке тұлғаларды және заңды тұлғалардың өкілдерін жеке қабылдауды жүзеге асырады;</w:t>
      </w:r>
      <w:r>
        <w:br/>
      </w:r>
      <w:r>
        <w:rPr>
          <w:rFonts w:ascii="Times New Roman"/>
          <w:b w:val="false"/>
          <w:i w:val="false"/>
          <w:color w:val="000000"/>
          <w:sz w:val="28"/>
        </w:rPr>
        <w:t>
      8) заңнамаға сәйкес басқа да өкілеттіктерді жүзеге асырады.</w:t>
      </w:r>
      <w:r>
        <w:br/>
      </w:r>
      <w:r>
        <w:rPr>
          <w:rFonts w:ascii="Times New Roman"/>
          <w:b w:val="false"/>
          <w:i w:val="false"/>
          <w:color w:val="000000"/>
          <w:sz w:val="28"/>
        </w:rPr>
        <w:t>
      "Федоров ауданы әкімдігінің білім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"Федоров ауданы әкімдігінің білім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"Федоров ауданы әкімдігінің білім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"Федоров ауданы әкімдігінің білім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"Федоров ауданы әкімдігінің білім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"Федоров ауданы әкімдігінің білім бөлімі" мемлекеттік мекемесінің қайта ұйымдастыруы және таратуы Қазақстан Республикасының заңнамасына сәйкес жүзеге асырылады.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"Федоров ауданы әкімдігінің білім бөлімі" мемлекеттік мекемесінің қарамағындағы тізбесі:</w:t>
      </w:r>
    </w:p>
    <w:bookmarkEnd w:id="5"/>
    <w:p>
      <w:pPr>
        <w:spacing w:after="0"/>
        <w:ind w:left="0"/>
        <w:jc w:val="left"/>
      </w:pPr>
      <w:r>
        <w:rPr>
          <w:rFonts w:ascii="Times New Roman"/>
          <w:b w:val="false"/>
          <w:i w:val="false"/>
          <w:color w:val="000000"/>
          <w:sz w:val="28"/>
        </w:rPr>
        <w:t>      1) Федоров ауданы әкімдігінің білім бөлімінің "Димитров атындағы № 1 орта мектебі" коммуналдық мемлекеттік мекемесі;</w:t>
      </w:r>
      <w:r>
        <w:br/>
      </w:r>
      <w:r>
        <w:rPr>
          <w:rFonts w:ascii="Times New Roman"/>
          <w:b w:val="false"/>
          <w:i w:val="false"/>
          <w:color w:val="000000"/>
          <w:sz w:val="28"/>
        </w:rPr>
        <w:t>
      2) Федоров ауданы әкімдігінің білім бөлімінің "№ 2 орта мектебі" коммуналдық мемлекеттік мекемесі;</w:t>
      </w:r>
      <w:r>
        <w:br/>
      </w:r>
      <w:r>
        <w:rPr>
          <w:rFonts w:ascii="Times New Roman"/>
          <w:b w:val="false"/>
          <w:i w:val="false"/>
          <w:color w:val="000000"/>
          <w:sz w:val="28"/>
        </w:rPr>
        <w:t>
      3) Федоров ауданы әкімдігінің білім бөлімінің "М. Мәметова атындағы № 4 орта мектебі" коммуналдық мемлекеттік мекемесі;</w:t>
      </w:r>
      <w:r>
        <w:br/>
      </w:r>
      <w:r>
        <w:rPr>
          <w:rFonts w:ascii="Times New Roman"/>
          <w:b w:val="false"/>
          <w:i w:val="false"/>
          <w:color w:val="000000"/>
          <w:sz w:val="28"/>
        </w:rPr>
        <w:t>
      4) Федоров ауданы әкімдігінің білім бөлімінің "Баннов орта мектебі" коммуналдық мемлекеттік мекемесі;</w:t>
      </w:r>
      <w:r>
        <w:br/>
      </w:r>
      <w:r>
        <w:rPr>
          <w:rFonts w:ascii="Times New Roman"/>
          <w:b w:val="false"/>
          <w:i w:val="false"/>
          <w:color w:val="000000"/>
          <w:sz w:val="28"/>
        </w:rPr>
        <w:t>
      5) Федоров ауданы әкімдігінің білім бөлімінің "Воронеж орта мектебі" коммуналдық мемлекеттік мекемесі;</w:t>
      </w:r>
      <w:r>
        <w:br/>
      </w:r>
      <w:r>
        <w:rPr>
          <w:rFonts w:ascii="Times New Roman"/>
          <w:b w:val="false"/>
          <w:i w:val="false"/>
          <w:color w:val="000000"/>
          <w:sz w:val="28"/>
        </w:rPr>
        <w:t>
      6) Федоров ауданы әкімдігінің білім бөлімінің "Камышин орта мектебі" коммуналдық мемлекеттік мекемесі;</w:t>
      </w:r>
      <w:r>
        <w:br/>
      </w:r>
      <w:r>
        <w:rPr>
          <w:rFonts w:ascii="Times New Roman"/>
          <w:b w:val="false"/>
          <w:i w:val="false"/>
          <w:color w:val="000000"/>
          <w:sz w:val="28"/>
        </w:rPr>
        <w:t>
      7) Федоров ауданы әкімдігінің білім бөлімінің "Кенарал орта мектебі" коммуналдық мемлекеттік мекемесі;</w:t>
      </w:r>
      <w:r>
        <w:br/>
      </w:r>
      <w:r>
        <w:rPr>
          <w:rFonts w:ascii="Times New Roman"/>
          <w:b w:val="false"/>
          <w:i w:val="false"/>
          <w:color w:val="000000"/>
          <w:sz w:val="28"/>
        </w:rPr>
        <w:t>
      8) Федоров ауданы әкімдігінің білім бөлімінің "Қоржынкөл орта мектебі" коммуналдық мемлекеттік мекемесі;</w:t>
      </w:r>
      <w:r>
        <w:br/>
      </w:r>
      <w:r>
        <w:rPr>
          <w:rFonts w:ascii="Times New Roman"/>
          <w:b w:val="false"/>
          <w:i w:val="false"/>
          <w:color w:val="000000"/>
          <w:sz w:val="28"/>
        </w:rPr>
        <w:t>
      9) Федоров ауданы әкімдігінің білім бөлімінің "Костряков орта мектебі" коммуналдық мемлекеттік мекемесі;</w:t>
      </w:r>
      <w:r>
        <w:br/>
      </w:r>
      <w:r>
        <w:rPr>
          <w:rFonts w:ascii="Times New Roman"/>
          <w:b w:val="false"/>
          <w:i w:val="false"/>
          <w:color w:val="000000"/>
          <w:sz w:val="28"/>
        </w:rPr>
        <w:t>
      10) Федоров ауданы әкімдігінің білім бөлімінің "Ленин орта мектебі" коммуналдық мемлекеттік мекемесі;</w:t>
      </w:r>
      <w:r>
        <w:br/>
      </w:r>
      <w:r>
        <w:rPr>
          <w:rFonts w:ascii="Times New Roman"/>
          <w:b w:val="false"/>
          <w:i w:val="false"/>
          <w:color w:val="000000"/>
          <w:sz w:val="28"/>
        </w:rPr>
        <w:t>
      11) Федоров ауданы әкімдігінің білім бөлімінің "Минск орта мектебі" коммуналдық мемлекеттік мекемесі;</w:t>
      </w:r>
      <w:r>
        <w:br/>
      </w:r>
      <w:r>
        <w:rPr>
          <w:rFonts w:ascii="Times New Roman"/>
          <w:b w:val="false"/>
          <w:i w:val="false"/>
          <w:color w:val="000000"/>
          <w:sz w:val="28"/>
        </w:rPr>
        <w:t>
      12) Федоров ауданы әкімдігінің білім бөлімінің "Новошумный орта мектебі" коммуналдық мемлекеттік мекемесі;</w:t>
      </w:r>
      <w:r>
        <w:br/>
      </w:r>
      <w:r>
        <w:rPr>
          <w:rFonts w:ascii="Times New Roman"/>
          <w:b w:val="false"/>
          <w:i w:val="false"/>
          <w:color w:val="000000"/>
          <w:sz w:val="28"/>
        </w:rPr>
        <w:t>
      13) Федоров ауданы әкімдігінің білім бөлімінің "Первомай орта мектебі" коммуналдық мемлекеттік мекемесі;</w:t>
      </w:r>
      <w:r>
        <w:br/>
      </w:r>
      <w:r>
        <w:rPr>
          <w:rFonts w:ascii="Times New Roman"/>
          <w:b w:val="false"/>
          <w:i w:val="false"/>
          <w:color w:val="000000"/>
          <w:sz w:val="28"/>
        </w:rPr>
        <w:t>
      14) Федоров ауданы әкімдігінің білім бөлімінің "Пешков орта мектебі" коммуналдық мемлекеттік мекемесі;</w:t>
      </w:r>
      <w:r>
        <w:br/>
      </w:r>
      <w:r>
        <w:rPr>
          <w:rFonts w:ascii="Times New Roman"/>
          <w:b w:val="false"/>
          <w:i w:val="false"/>
          <w:color w:val="000000"/>
          <w:sz w:val="28"/>
        </w:rPr>
        <w:t>
      15) Федоров ауданы әкімдігінің білім бөлімінің "Успенов орта мектебі" коммуналдық мемлекеттік мекемесі;</w:t>
      </w:r>
      <w:r>
        <w:br/>
      </w:r>
      <w:r>
        <w:rPr>
          <w:rFonts w:ascii="Times New Roman"/>
          <w:b w:val="false"/>
          <w:i w:val="false"/>
          <w:color w:val="000000"/>
          <w:sz w:val="28"/>
        </w:rPr>
        <w:t>
      16) Федоров ауданы әкімдігінің білім бөлімінің "Шаңдақ орта мектебі" коммуналдық мемлекеттік мекемесі;</w:t>
      </w:r>
      <w:r>
        <w:br/>
      </w:r>
      <w:r>
        <w:rPr>
          <w:rFonts w:ascii="Times New Roman"/>
          <w:b w:val="false"/>
          <w:i w:val="false"/>
          <w:color w:val="000000"/>
          <w:sz w:val="28"/>
        </w:rPr>
        <w:t>
      17) Федоров ауданы әкімдігінің білім бөлімінің "Белояров негізгі мектебі" коммуналдық мемлекеттік мекемесі;</w:t>
      </w:r>
      <w:r>
        <w:br/>
      </w:r>
      <w:r>
        <w:rPr>
          <w:rFonts w:ascii="Times New Roman"/>
          <w:b w:val="false"/>
          <w:i w:val="false"/>
          <w:color w:val="000000"/>
          <w:sz w:val="28"/>
        </w:rPr>
        <w:t>
      18) Федоров ауданы әкімдігінің білім бөлімінің "Владыкин негізгі мектебі" коммуналдық мемлекеттік мекемесі;</w:t>
      </w:r>
      <w:r>
        <w:br/>
      </w:r>
      <w:r>
        <w:rPr>
          <w:rFonts w:ascii="Times New Roman"/>
          <w:b w:val="false"/>
          <w:i w:val="false"/>
          <w:color w:val="000000"/>
          <w:sz w:val="28"/>
        </w:rPr>
        <w:t>
      19) Федоров ауданы әкімдігінің білім бөлімінің "Копычен негізгі мектебі" коммуналдық мемлекеттік мекемесі;</w:t>
      </w:r>
      <w:r>
        <w:br/>
      </w:r>
      <w:r>
        <w:rPr>
          <w:rFonts w:ascii="Times New Roman"/>
          <w:b w:val="false"/>
          <w:i w:val="false"/>
          <w:color w:val="000000"/>
          <w:sz w:val="28"/>
        </w:rPr>
        <w:t>
      20) Федоров ауданы әкімдігінің білім бөлімінің "Андреев бастауыш мектебі" коммуналдық мемлекеттік мекемесі;</w:t>
      </w:r>
      <w:r>
        <w:br/>
      </w:r>
      <w:r>
        <w:rPr>
          <w:rFonts w:ascii="Times New Roman"/>
          <w:b w:val="false"/>
          <w:i w:val="false"/>
          <w:color w:val="000000"/>
          <w:sz w:val="28"/>
        </w:rPr>
        <w:t>
      21) Федоров ауданы әкімдігінің білім бөлімінің "Алабұтала бастауыш мектебі" коммуналдық мемлекеттік мекемесі;</w:t>
      </w:r>
      <w:r>
        <w:br/>
      </w:r>
      <w:r>
        <w:rPr>
          <w:rFonts w:ascii="Times New Roman"/>
          <w:b w:val="false"/>
          <w:i w:val="false"/>
          <w:color w:val="000000"/>
          <w:sz w:val="28"/>
        </w:rPr>
        <w:t>
      22) Федоров ауданы әкімдігінің білім бөлімінің "Александрополь бастауыш мектебі" коммуналдық мемлекеттік мекемесі;</w:t>
      </w:r>
      <w:r>
        <w:br/>
      </w:r>
      <w:r>
        <w:rPr>
          <w:rFonts w:ascii="Times New Roman"/>
          <w:b w:val="false"/>
          <w:i w:val="false"/>
          <w:color w:val="000000"/>
          <w:sz w:val="28"/>
        </w:rPr>
        <w:t>
      23) Федоров ауданы әкімдігінің білім бөлімінің "Березов бастауыш мектебі" коммуналдық мемлекеттік мекемесі;</w:t>
      </w:r>
      <w:r>
        <w:br/>
      </w:r>
      <w:r>
        <w:rPr>
          <w:rFonts w:ascii="Times New Roman"/>
          <w:b w:val="false"/>
          <w:i w:val="false"/>
          <w:color w:val="000000"/>
          <w:sz w:val="28"/>
        </w:rPr>
        <w:t>
      24) Федоров ауданы әкімдігінің білім бөлімінің "Большой бастауыш мектебі" коммуналдық мемлекеттік мекемесі;</w:t>
      </w:r>
      <w:r>
        <w:br/>
      </w:r>
      <w:r>
        <w:rPr>
          <w:rFonts w:ascii="Times New Roman"/>
          <w:b w:val="false"/>
          <w:i w:val="false"/>
          <w:color w:val="000000"/>
          <w:sz w:val="28"/>
        </w:rPr>
        <w:t>
      25) Федоров ауданы әкімдігінің білім бөлімінің "Жаркөл бастауыш мектебі" коммуналдық мемлекеттік мекемесі;</w:t>
      </w:r>
      <w:r>
        <w:br/>
      </w:r>
      <w:r>
        <w:rPr>
          <w:rFonts w:ascii="Times New Roman"/>
          <w:b w:val="false"/>
          <w:i w:val="false"/>
          <w:color w:val="000000"/>
          <w:sz w:val="28"/>
        </w:rPr>
        <w:t>
      26) Федоров ауданы әкімдігінің білім бөлімінің "Жыланды бастауыш мектебі" коммуналдық мемлекеттік мекемесі;</w:t>
      </w:r>
      <w:r>
        <w:br/>
      </w:r>
      <w:r>
        <w:rPr>
          <w:rFonts w:ascii="Times New Roman"/>
          <w:b w:val="false"/>
          <w:i w:val="false"/>
          <w:color w:val="000000"/>
          <w:sz w:val="28"/>
        </w:rPr>
        <w:t>
      27) Федоров ауданы әкімдігінің білім бөлімінің "Жанахай бастауыш мектебі" коммуналдық мемлекеттік мекемесі;</w:t>
      </w:r>
      <w:r>
        <w:br/>
      </w:r>
      <w:r>
        <w:rPr>
          <w:rFonts w:ascii="Times New Roman"/>
          <w:b w:val="false"/>
          <w:i w:val="false"/>
          <w:color w:val="000000"/>
          <w:sz w:val="28"/>
        </w:rPr>
        <w:t>
      28) Федоров ауданы әкімдігінің білім бөлімінің "Запасный бастауыш мектебі" коммуналдық мемлекеттік мекемесі;</w:t>
      </w:r>
      <w:r>
        <w:br/>
      </w:r>
      <w:r>
        <w:rPr>
          <w:rFonts w:ascii="Times New Roman"/>
          <w:b w:val="false"/>
          <w:i w:val="false"/>
          <w:color w:val="000000"/>
          <w:sz w:val="28"/>
        </w:rPr>
        <w:t>
      29) Федоров ауданы әкімдігінің білім бөлімінің "Калинов бастауыш мектебі" коммуналдық мемлекеттік мекемесі;</w:t>
      </w:r>
      <w:r>
        <w:br/>
      </w:r>
      <w:r>
        <w:rPr>
          <w:rFonts w:ascii="Times New Roman"/>
          <w:b w:val="false"/>
          <w:i w:val="false"/>
          <w:color w:val="000000"/>
          <w:sz w:val="28"/>
        </w:rPr>
        <w:t>
      30) Федоров ауданы әкімдігінің білім бөлімінің "Қарақопа бастауыш мектебі" коммуналдық мемлекеттік мекемесі;</w:t>
      </w:r>
      <w:r>
        <w:br/>
      </w:r>
      <w:r>
        <w:rPr>
          <w:rFonts w:ascii="Times New Roman"/>
          <w:b w:val="false"/>
          <w:i w:val="false"/>
          <w:color w:val="000000"/>
          <w:sz w:val="28"/>
        </w:rPr>
        <w:t>
      31) Федоров ауданы әкімдігінің білім бөлімінің "Кравцов бастауыш мектебі" коммуналдық мемлекеттік мекемесі;</w:t>
      </w:r>
      <w:r>
        <w:br/>
      </w:r>
      <w:r>
        <w:rPr>
          <w:rFonts w:ascii="Times New Roman"/>
          <w:b w:val="false"/>
          <w:i w:val="false"/>
          <w:color w:val="000000"/>
          <w:sz w:val="28"/>
        </w:rPr>
        <w:t>
      32) Федоров ауданы әкімдігінің білім бөлімінің "Курск бастауыш мектебі" коммуналдық мемлекеттік мекемесі;</w:t>
      </w:r>
      <w:r>
        <w:br/>
      </w:r>
      <w:r>
        <w:rPr>
          <w:rFonts w:ascii="Times New Roman"/>
          <w:b w:val="false"/>
          <w:i w:val="false"/>
          <w:color w:val="000000"/>
          <w:sz w:val="28"/>
        </w:rPr>
        <w:t>
      33) Федоров ауданы әкімдігінің білім бөлімінің "Трактовый бастауыш мектебі" коммуналдық мемлекеттік мекемесі;</w:t>
      </w:r>
      <w:r>
        <w:br/>
      </w:r>
      <w:r>
        <w:rPr>
          <w:rFonts w:ascii="Times New Roman"/>
          <w:b w:val="false"/>
          <w:i w:val="false"/>
          <w:color w:val="000000"/>
          <w:sz w:val="28"/>
        </w:rPr>
        <w:t>
      34) Федоров ауданы әкімдігінің білім бөлімінің "Украин бастауыш мектебі" коммуналдық мемлекеттік мекемесі;</w:t>
      </w:r>
      <w:r>
        <w:br/>
      </w:r>
      <w:r>
        <w:rPr>
          <w:rFonts w:ascii="Times New Roman"/>
          <w:b w:val="false"/>
          <w:i w:val="false"/>
          <w:color w:val="000000"/>
          <w:sz w:val="28"/>
        </w:rPr>
        <w:t>
      35) Федоров ауданы әкімдігінің білім бөлімінің "Цабелев бастауыш мектебі" коммуналдық мемлекеттік мекемесі;</w:t>
      </w:r>
      <w:r>
        <w:br/>
      </w:r>
      <w:r>
        <w:rPr>
          <w:rFonts w:ascii="Times New Roman"/>
          <w:b w:val="false"/>
          <w:i w:val="false"/>
          <w:color w:val="000000"/>
          <w:sz w:val="28"/>
        </w:rPr>
        <w:t>
      36) Федоров ауданы әкімдігінің "Федоров балалар өнер мектебі" мемлекеттік коммуналдық қазыналық кәсіпорны;</w:t>
      </w:r>
      <w:r>
        <w:br/>
      </w:r>
      <w:r>
        <w:rPr>
          <w:rFonts w:ascii="Times New Roman"/>
          <w:b w:val="false"/>
          <w:i w:val="false"/>
          <w:color w:val="000000"/>
          <w:sz w:val="28"/>
        </w:rPr>
        <w:t>
      37) Федоров ауданы әкімдігінің "Балалар шығармашылық үйі" коммуналдық мемлекеттік мекемесі;</w:t>
      </w:r>
      <w:r>
        <w:br/>
      </w:r>
      <w:r>
        <w:rPr>
          <w:rFonts w:ascii="Times New Roman"/>
          <w:b w:val="false"/>
          <w:i w:val="false"/>
          <w:color w:val="000000"/>
          <w:sz w:val="28"/>
        </w:rPr>
        <w:t>
      38) Федоров ауданы әкімдігінің білім бөлімінің "Федоров ауданының психологиялық-педагогикалық түзету кабинеті" мемлекеттік коммуналдық қазыналық кәсіпорны.</w:t>
      </w:r>
      <w:r>
        <w:br/>
      </w:r>
      <w:r>
        <w:rPr>
          <w:rFonts w:ascii="Times New Roman"/>
          <w:b w:val="false"/>
          <w:i w:val="false"/>
          <w:color w:val="000000"/>
          <w:sz w:val="28"/>
        </w:rPr>
        <w:t>
      39) "Федоров ауданы әкімдігінің "Аленушка" бөбекжай-бақшасы" мемлекеттік коммуналдық қазыналық кәсіпорны;</w:t>
      </w:r>
      <w:r>
        <w:br/>
      </w:r>
      <w:r>
        <w:rPr>
          <w:rFonts w:ascii="Times New Roman"/>
          <w:b w:val="false"/>
          <w:i w:val="false"/>
          <w:color w:val="000000"/>
          <w:sz w:val="28"/>
        </w:rPr>
        <w:t>
      40) "Федоров ауданы әкімдігінің "Айналайын" бөбекжай-бақшасы" мемлекеттік коммуналдық қазыналық кәсіпорны;</w:t>
      </w:r>
      <w:r>
        <w:br/>
      </w:r>
      <w:r>
        <w:rPr>
          <w:rFonts w:ascii="Times New Roman"/>
          <w:b w:val="false"/>
          <w:i w:val="false"/>
          <w:color w:val="000000"/>
          <w:sz w:val="28"/>
        </w:rPr>
        <w:t>
      41) "Федоров ауданы әкімдігінің "Ақбота" бөбекжай-бақшасы" мемлекеттік коммуналдық қазыналық кәсіпорны;</w:t>
      </w:r>
      <w:r>
        <w:br/>
      </w:r>
      <w:r>
        <w:rPr>
          <w:rFonts w:ascii="Times New Roman"/>
          <w:b w:val="false"/>
          <w:i w:val="false"/>
          <w:color w:val="000000"/>
          <w:sz w:val="28"/>
        </w:rPr>
        <w:t>
      42) "Федоров ауданы әкімдігінің "Ақерке" бөбекжай-бақшасы" мемлекеттік коммуналдық қазыналық кәсіпорны;</w:t>
      </w:r>
      <w:r>
        <w:br/>
      </w:r>
      <w:r>
        <w:rPr>
          <w:rFonts w:ascii="Times New Roman"/>
          <w:b w:val="false"/>
          <w:i w:val="false"/>
          <w:color w:val="000000"/>
          <w:sz w:val="28"/>
        </w:rPr>
        <w:t>
      43) "Федоров ауданы әкімдігінің "Айгөлек" бөбекжай-бақшасы" мемлекеттік коммуналдық қазыналық кәсіпорны;</w:t>
      </w:r>
      <w:r>
        <w:br/>
      </w:r>
      <w:r>
        <w:rPr>
          <w:rFonts w:ascii="Times New Roman"/>
          <w:b w:val="false"/>
          <w:i w:val="false"/>
          <w:color w:val="000000"/>
          <w:sz w:val="28"/>
        </w:rPr>
        <w:t>
      44) "Федоров ауданы әкімдігінің "Балдырған" бөбекжай-бақшасы" мемлекеттік коммуналдық қазыналық кәсіпорны;</w:t>
      </w:r>
      <w:r>
        <w:br/>
      </w:r>
      <w:r>
        <w:rPr>
          <w:rFonts w:ascii="Times New Roman"/>
          <w:b w:val="false"/>
          <w:i w:val="false"/>
          <w:color w:val="000000"/>
          <w:sz w:val="28"/>
        </w:rPr>
        <w:t>
      45) "Федоров ауданы әкімдігінің "Балдәурен" бөбекжай-бақшасы" мемлекеттік коммуналдық қазыналық кәсіпорны;</w:t>
      </w:r>
      <w:r>
        <w:br/>
      </w:r>
      <w:r>
        <w:rPr>
          <w:rFonts w:ascii="Times New Roman"/>
          <w:b w:val="false"/>
          <w:i w:val="false"/>
          <w:color w:val="000000"/>
          <w:sz w:val="28"/>
        </w:rPr>
        <w:t>
      46) "Федоров ауданы әкімдігінің "Балапан" бөбекжай-бақшасы" мемлекеттік коммуналдық қазыналық кәсіпорны;</w:t>
      </w:r>
      <w:r>
        <w:br/>
      </w:r>
      <w:r>
        <w:rPr>
          <w:rFonts w:ascii="Times New Roman"/>
          <w:b w:val="false"/>
          <w:i w:val="false"/>
          <w:color w:val="000000"/>
          <w:sz w:val="28"/>
        </w:rPr>
        <w:t>
      47) "Федоров ауданы әкімдігінің "Бақбақ" бөбекжай-бақшасы" мемлекеттік коммуналдық қазыналық кәсіпорны;</w:t>
      </w:r>
      <w:r>
        <w:br/>
      </w:r>
      <w:r>
        <w:rPr>
          <w:rFonts w:ascii="Times New Roman"/>
          <w:b w:val="false"/>
          <w:i w:val="false"/>
          <w:color w:val="000000"/>
          <w:sz w:val="28"/>
        </w:rPr>
        <w:t>
      48) "Федоров ауданы әкімдігінің "Звездочка" бөбекжай-бақшасы" мемлекеттік коммуналдық қазыналық кәсіпорны;</w:t>
      </w:r>
      <w:r>
        <w:br/>
      </w:r>
      <w:r>
        <w:rPr>
          <w:rFonts w:ascii="Times New Roman"/>
          <w:b w:val="false"/>
          <w:i w:val="false"/>
          <w:color w:val="000000"/>
          <w:sz w:val="28"/>
        </w:rPr>
        <w:t>
      49) "Федоров ауданы әкімдігінің "Журавушка" бөбекжай-бақшасы" мемлекеттік коммуналдық қазыналық кәсіпорны;</w:t>
      </w:r>
      <w:r>
        <w:br/>
      </w:r>
      <w:r>
        <w:rPr>
          <w:rFonts w:ascii="Times New Roman"/>
          <w:b w:val="false"/>
          <w:i w:val="false"/>
          <w:color w:val="000000"/>
          <w:sz w:val="28"/>
        </w:rPr>
        <w:t>
      50) "Федоров ауданы әкімдігінің "Қарлығаш" бөбекжай-бақшасы" мемлекеттік коммуналдық қазыналық кәсіпорны;</w:t>
      </w:r>
      <w:r>
        <w:br/>
      </w:r>
      <w:r>
        <w:rPr>
          <w:rFonts w:ascii="Times New Roman"/>
          <w:b w:val="false"/>
          <w:i w:val="false"/>
          <w:color w:val="000000"/>
          <w:sz w:val="28"/>
        </w:rPr>
        <w:t>
      51) "Федоров ауданы әкімдігінің "Қызғалдақ" бөбекжай-бақшасы" мемлекеттік коммуналдық қазыналық кәсіпорны;</w:t>
      </w:r>
      <w:r>
        <w:br/>
      </w:r>
      <w:r>
        <w:rPr>
          <w:rFonts w:ascii="Times New Roman"/>
          <w:b w:val="false"/>
          <w:i w:val="false"/>
          <w:color w:val="000000"/>
          <w:sz w:val="28"/>
        </w:rPr>
        <w:t>
      52) "Федоров ауданы әкімдігінің "Малыш" бөбекжай-бақшасы" мемлекеттік коммуналдық қазыналық кәсіпорны;</w:t>
      </w:r>
      <w:r>
        <w:br/>
      </w:r>
      <w:r>
        <w:rPr>
          <w:rFonts w:ascii="Times New Roman"/>
          <w:b w:val="false"/>
          <w:i w:val="false"/>
          <w:color w:val="000000"/>
          <w:sz w:val="28"/>
        </w:rPr>
        <w:t>
      53) "Федоров ауданы әкімдігінің "Сказка" бөбекжай-бақшасы" мемлекеттік коммуналдық қазыналық кәсіпорны;</w:t>
      </w:r>
      <w:r>
        <w:br/>
      </w:r>
      <w:r>
        <w:rPr>
          <w:rFonts w:ascii="Times New Roman"/>
          <w:b w:val="false"/>
          <w:i w:val="false"/>
          <w:color w:val="000000"/>
          <w:sz w:val="28"/>
        </w:rPr>
        <w:t>
      54) "Федоров ауданы әкімдігінің "Солнышко" бөбекжай-бақшасы" мемлекеттік коммуналдық қазыналық кәсіпорны;</w:t>
      </w:r>
      <w:r>
        <w:br/>
      </w:r>
      <w:r>
        <w:rPr>
          <w:rFonts w:ascii="Times New Roman"/>
          <w:b w:val="false"/>
          <w:i w:val="false"/>
          <w:color w:val="000000"/>
          <w:sz w:val="28"/>
        </w:rPr>
        <w:t>
      55) "Федоров ауданы әкімдігінің "Улыбка" бөбекжай-бақшасы"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