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d804b" w14:textId="99d80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салығының базалық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мәслихатының 2015 жылғы 10 маусымдағы № 335 шешімі. Қостанай облысының Әділет департаментінде 2015 жылғы 7 шілдеде № 5724 болып тіркелді. Күші жойылды - Қостанай облысы Федоров ауданы мәслихатының 2018 жылғы 14 ақпандағы № 206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Федоров ауданы мәслихатының 14.02.2018 </w:t>
      </w:r>
      <w:r>
        <w:rPr>
          <w:rFonts w:ascii="Times New Roman"/>
          <w:b w:val="false"/>
          <w:i w:val="false"/>
          <w:color w:val="ff0000"/>
          <w:sz w:val="28"/>
        </w:rPr>
        <w:t>№ 206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Қазақстан Республикасының 2008 жылғы 10 желтоқсандағы Кодексінің 387 -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Федоров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"Салық және бюджетке төленетін басқа да міндетті төлемдер туралы" (Салық кодексі) 2008 жылғы 10 желтоқсандағы Қазақстан Республикасы Кодексі 387-бабының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базалық мөлшерлемелері 50 пайызға жоғарылатылсын.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Федоров ауданы мәслихатының 01.04.2016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 және 01.01.2016 бастап туындаған қатынастарға таратылады).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Мәслихаттың 2011 жылғы 9 ақпандағы </w:t>
      </w:r>
      <w:r>
        <w:rPr>
          <w:rFonts w:ascii="Times New Roman"/>
          <w:b w:val="false"/>
          <w:i w:val="false"/>
          <w:color w:val="000000"/>
          <w:sz w:val="28"/>
        </w:rPr>
        <w:t>№ 428</w:t>
      </w:r>
      <w:r>
        <w:rPr>
          <w:rFonts w:ascii="Times New Roman"/>
          <w:b w:val="false"/>
          <w:i w:val="false"/>
          <w:color w:val="000000"/>
          <w:sz w:val="28"/>
        </w:rPr>
        <w:t xml:space="preserve"> "Жер салығының базалық ставкаларын 50 % көтеру туралы" (Нормативтік құқықтық актілердің мемлекеттік тіркеу тізілімінде № 9-20-190 тіркелген, 2011 жылғы 17 наурызда "Федоровские новости" газетінде жарияланған) шешімінің күші жойылды деп танылсын.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Байменов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"Федоров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 А. Зұлқарнаев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