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9656" w14:textId="3659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субсидия алушылардың тізіміне қосу үшін өтінімді ұсыну мерзімдерін және субсидияланатын басым ауыл шаруашылығы дақылдарының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2015 жылғы 25 тамыздағы № 257 қаулысы. Қостанай облысының Әділет департаментінде 2015 жылғы 7 қыркүйекте № 5865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 № 4-3/177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10–тармағына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жылғы 15 маусымнан 1 шілдеге дейін субсидия алуға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жылғы субсидияланатын басым ауыл шаруашылығы дақылдарының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Н.Қ. Өтегеновке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2015 жылғы 25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257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субсидияланатын басым ауыл шаруашылығы дақылдарының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325"/>
        <w:gridCol w:w="5389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10 қыркүйекке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10 қыркүйекке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дақылдар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08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02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08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– 18 мамырдан 08 маусымға дейін, күздік 25 тамыздан 10 қыркүйекке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15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- 01 мамырдан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– 05 шілдеден 31 тамызға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01 мамырдан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05 шілдеден 31 тамызға дейін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05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