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8766" w14:textId="99a8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27 қарашадағы № 279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2015 жылғы 10 желтоқсандағы № 366 шешімі. Қостанай облысының Әділет департаментінде 2016 жылғы 11 қаңтарда № 6125 болып тіркелді. Күші жойылды - Қостанай облысы Федоров ауданы мәслихатының 2024 жылғы 10 сәуірдегі № 111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10.04.2024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сәуiрдегi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27 қарашадағы № 279 "Тұрғын үй көмегін көрсету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5247 болып тіркелген, 2015 жылғы 15 қаңтарда "Федоровские новости"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"Федоров аудандық жұмыспен қамту және әлеуметтік бағдарламалар бөлімі" мемлекеттік мекемесі (бұдан әрі - уәкілетті орган) көрсетеді.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тағайындау үшін отбасы (азамат) (бұдан әрі – көрсетілетін қызметті алушы) "Халыққа қызмет көрсету орталығы" республикалық мемлекеттік кәсіпорнының Қостанай облысы бойынша филиалының Федоров бөліміне (бұдан әрі – ХҚКО) жүгінеді немесе www.egov.kz "электрондық үкімет" веб-порталы (бұдан әрі – портал) арқылы баламалы негізінде өтініш береді және Қазақстан Республикасы Ұлттық экономика министрінің 2015 жылғы 9 сәуірдегі № 319 бұйрығымен бекітілген, "Тұрғын үй көмегін тағайындау" мемлекеттік көрсетілетін қызмет стандартының 9-тармағында көрсетілген құжаттарды ұсынады.";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Тұрғын үй көмегін көрсету мөлшері тұрғын үй көмегін алуға үміткер отбасының (азаматтың) жиынтық табысын негізге алғанда уәкілетті органмен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Қолданыстағы заңнамада белгіленген тәртіппен тұрғын үй көмегін тағайындауға өтінішпен жүгінген тоқсанның алдындағы тоқсанына уәкілетті органмен отбасының (азаматтың) жиынтық табысы есептеледі.".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Жданова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"Федоров аудандық жұмыспен қамту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әлеуметтік бағдарламалар бөлімі"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Т. Волоткевич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желтоқсандағы 2015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"Федоров ауданының экономика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қаржы бөлімі"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В. Гринак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желтоқсандағы 2015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