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20bd1" w14:textId="3620b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2014 жылғы 10 ақпандағы "Павлодар облысының білім беру басқармасы" мемлекеттік мекемесі туралы ережені бекіту туралы" № 28/2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13 қаңтардағы № 1/1 қаулысы. Павлодар облысының Әділет департаментінде 2015 жылғы 28 қаңтарда № 4283 болып тіркелді. Күші жойылды - Павлодар облыстық әкімдігінің 2018 жылғы 19 шілдедегі № 258/5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19.07.2018 № 258/5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2011 жылғы 1 наурыздағы "Мемлекеттік мүлік туралы"</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Павлодар облысы әкімдігінің 2014 жылғы 10 ақпандағы "Павлодар облысының білім беру басқармасы" мемлекеттік мекемесі туралы ережені бекіту туралы" № 28/2 (Нормативтік құқықтық актілерді мемлекеттік тіркеу тізілімінде № 3708 тіркелген, 2014 жылғы 27 ақпанда "Сарыарқа самалы" газетінде, 2014 жылғы 27 ақпанда "Звезда Прииртышья"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осы қаулымен бекітілген "Павлодар облысының білім беру басқармасы"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16) тармақша алынып тасталсын:</w:t>
      </w:r>
    </w:p>
    <w:p>
      <w:pPr>
        <w:spacing w:after="0"/>
        <w:ind w:left="0"/>
        <w:jc w:val="both"/>
      </w:pPr>
      <w:r>
        <w:rPr>
          <w:rFonts w:ascii="Times New Roman"/>
          <w:b w:val="false"/>
          <w:i w:val="false"/>
          <w:color w:val="000000"/>
          <w:sz w:val="28"/>
        </w:rPr>
        <w:t>
      келесі мазмұндағы 49), 50), 51) тармақшалармен толықтырылсын:</w:t>
      </w:r>
    </w:p>
    <w:p>
      <w:pPr>
        <w:spacing w:after="0"/>
        <w:ind w:left="0"/>
        <w:jc w:val="both"/>
      </w:pPr>
      <w:r>
        <w:rPr>
          <w:rFonts w:ascii="Times New Roman"/>
          <w:b w:val="false"/>
          <w:i w:val="false"/>
          <w:color w:val="000000"/>
          <w:sz w:val="28"/>
        </w:rPr>
        <w:t>
      "49) орта білім беру ұйымдарында психологиялық қызметтің жұмыс істеу қағидасын әзірлеуді және бекітуді ұйымдастырады;</w:t>
      </w:r>
    </w:p>
    <w:p>
      <w:pPr>
        <w:spacing w:after="0"/>
        <w:ind w:left="0"/>
        <w:jc w:val="both"/>
      </w:pPr>
      <w:r>
        <w:rPr>
          <w:rFonts w:ascii="Times New Roman"/>
          <w:b w:val="false"/>
          <w:i w:val="false"/>
          <w:color w:val="000000"/>
          <w:sz w:val="28"/>
        </w:rPr>
        <w:t>
      50) білім беру ұйымдарының ішкі тәртібінің үлгі қағидасын әзірлейді және бекітеді;</w:t>
      </w:r>
    </w:p>
    <w:p>
      <w:pPr>
        <w:spacing w:after="0"/>
        <w:ind w:left="0"/>
        <w:jc w:val="both"/>
      </w:pPr>
      <w:r>
        <w:rPr>
          <w:rFonts w:ascii="Times New Roman"/>
          <w:b w:val="false"/>
          <w:i w:val="false"/>
          <w:color w:val="000000"/>
          <w:sz w:val="28"/>
        </w:rPr>
        <w:t>
      51) облыс әкімдігі мен әкімінің актілерінде, өзге де нормативтік құқықтық актілерде көзделген жағдайларда мемлекеттік заңды тұлғалардың құқық субъектілерін, оның ішінде оларға қатысты тиісті саладағы уәкілетті органдардың құзыреттеріне ұқсас шешімдерді қабылдау, акционерлік қоғамдар акцияларының мемлекеттік пакетін және жауапкершілігі шектеулі серіктестіктердегі қатысу үлестерін иелену мен пайдалану құқықтарын жүзеге асырады.";</w:t>
      </w:r>
    </w:p>
    <w:bookmarkStart w:name="z5" w:id="2"/>
    <w:p>
      <w:pPr>
        <w:spacing w:after="0"/>
        <w:ind w:left="0"/>
        <w:jc w:val="both"/>
      </w:pPr>
      <w:r>
        <w:rPr>
          <w:rFonts w:ascii="Times New Roman"/>
          <w:b w:val="false"/>
          <w:i w:val="false"/>
          <w:color w:val="000000"/>
          <w:sz w:val="28"/>
        </w:rPr>
        <w:t xml:space="preserve">
      "Павлодар облысының білім беру басқармасы" мемлекеттік мекемесінің қарамағындағы ұйымдар </w:t>
      </w:r>
      <w:r>
        <w:rPr>
          <w:rFonts w:ascii="Times New Roman"/>
          <w:b w:val="false"/>
          <w:i w:val="false"/>
          <w:color w:val="000000"/>
          <w:sz w:val="28"/>
        </w:rPr>
        <w:t>тізбесінде</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"Коммуналдық мемлекеттік қазыналық кәсіпорындар" деген бөлімде 2) және 16) тармақшалар алынып тасталсын;</w:t>
      </w:r>
    </w:p>
    <w:p>
      <w:pPr>
        <w:spacing w:after="0"/>
        <w:ind w:left="0"/>
        <w:jc w:val="both"/>
      </w:pPr>
      <w:r>
        <w:rPr>
          <w:rFonts w:ascii="Times New Roman"/>
          <w:b w:val="false"/>
          <w:i w:val="false"/>
          <w:color w:val="000000"/>
          <w:sz w:val="28"/>
        </w:rPr>
        <w:t>
      "Коммуналдық мемлекеттік мекемелер" деген бөлім келесі мазмұндағы 7) тармақшамен толықтырылсын:</w:t>
      </w:r>
    </w:p>
    <w:p>
      <w:pPr>
        <w:spacing w:after="0"/>
        <w:ind w:left="0"/>
        <w:jc w:val="both"/>
      </w:pPr>
      <w:r>
        <w:rPr>
          <w:rFonts w:ascii="Times New Roman"/>
          <w:b w:val="false"/>
          <w:i w:val="false"/>
          <w:color w:val="000000"/>
          <w:sz w:val="28"/>
        </w:rPr>
        <w:t>
      "7) Павлодар облысы әкімдігі Павлодар облысы білім беру басқармасының "Аймақтық оқу-тәжірибелік дене тәрбиесі орталығы" коммуналдық мемлекеттік мекемесі.".</w:t>
      </w:r>
    </w:p>
    <w:bookmarkStart w:name="z6" w:id="3"/>
    <w:p>
      <w:pPr>
        <w:spacing w:after="0"/>
        <w:ind w:left="0"/>
        <w:jc w:val="both"/>
      </w:pPr>
      <w:r>
        <w:rPr>
          <w:rFonts w:ascii="Times New Roman"/>
          <w:b w:val="false"/>
          <w:i w:val="false"/>
          <w:color w:val="000000"/>
          <w:sz w:val="28"/>
        </w:rPr>
        <w:t>
      2. "Павлодар облысының білім беру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қаулының аумақтық әділет органында мемлекеттік тіркелуінен кейін күнтізбелік он күн ішінде бұқаралық ақпарат құралдарында және "Әділет" ақпараттық-құқықтық жүйесінде ресми жариялауға жіберілуін қамтамасыз етсін.</w:t>
      </w:r>
    </w:p>
    <w:bookmarkStart w:name="z7" w:id="4"/>
    <w:p>
      <w:pPr>
        <w:spacing w:after="0"/>
        <w:ind w:left="0"/>
        <w:jc w:val="both"/>
      </w:pPr>
      <w:r>
        <w:rPr>
          <w:rFonts w:ascii="Times New Roman"/>
          <w:b w:val="false"/>
          <w:i w:val="false"/>
          <w:color w:val="000000"/>
          <w:sz w:val="28"/>
        </w:rPr>
        <w:t>
      3. Осы қаулының орындалуын бақылау облыс әкімінің орынбасары Ғ.Қ. Сәдібековке жүктелсін.</w:t>
      </w:r>
    </w:p>
    <w:bookmarkEnd w:id="4"/>
    <w:bookmarkStart w:name="z8" w:id="5"/>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