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3362" w14:textId="e263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20 тамыздағы "Павлодар облысы шекараларындағы Ертіс өзенінің су қорғау аймақтары мен белдеулерін белгілеу туралы" № 219/8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29 қаңтардағы № 25/1 қаулысы. Павлодар облысының Әділет департаментінде 2015 жылғы 26 ақпанда № 4321 болып тіркелді. Күші жойылды - Павлодар облысы әкімдігінің 2022 жылғы 11 шілдедегі № 197/2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11.07.2022 </w:t>
      </w:r>
      <w:r>
        <w:rPr>
          <w:rFonts w:ascii="Times New Roman"/>
          <w:b w:val="false"/>
          <w:i w:val="false"/>
          <w:color w:val="ff0000"/>
          <w:sz w:val="28"/>
        </w:rPr>
        <w:t>№ 197/2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2004 жылғы 16 қаңтардағы "Су қорғау аймақтары мен белдеулерін белгілеу ережесін бекіту туралы" № 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2008 жылғы 20 тамыздағы "Павлодар облысы шекараларындағы Ертіс өзенінің су қорғау аймақтары мен белдеулерін белгілеу туралы" (Нормативтік құқықтық актілерді мемлекеттік тіркеу тізілімінде № 3124 болып тіркелген, 2008 жылғы 27 қыркүйекте "Сарыарқа самалы" газетінде, 2008 жылғы 27 қыркүйекте "Звезда Прииртышья" газетінде жарияланды) № 219/8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кіріспедегі "Қазақстан Республикасындағы жергілікті мемлекеттік басқару туралы" деген сөздер "Қазақстан Республикасындағы жергілікті мемлекеттік басқару және өзін-өзі басқару туралы" деген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жер қойнауын пайдалану, қоршаған орта және су ресурстары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 К. Әшімбетовке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құқықтарын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"30"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Су ресурстарын 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реттеу және қорғау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бассейндік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басшысының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"30"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