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a4e4" w14:textId="277a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17 шілдедегі "Павлодар облысының тілдерді дамыту жөніндегі басқармасы" мемлекеттік мекемесі туралы ережені бекіту туралы" № 244/7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7 сәуірдегі № 97/4 қаулысы. Павлодар облысының Әділет департаментінде 2015 жылғы 21 сәуірде № 4430 болып тіркелді. Күші жойылды - Павлодар облыстық әкімдігінің 2017 жылғы 16 тамыздағы № 245/5 (алғашқы ресми жарияланған күнінен кейін күнтізбелік он күн өткен соң қолданысқа енгiзiледi)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16.08.2017 № 245/5 (алғашқы ресми жарияланған күнінен кейін күнтізбелік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"Мемлекеттiк мүлiк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Президентiнiң 2012 жылғы 29 қазандағы "Қазақстан Республикасы мемлекеттiк органының үлгi ережесiн бекiту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2014 жылғы 17 шілдедегі "Павлодар облысының тілдерді дамыту жөніндегі басқармасы" мемлекеттiк мекемесi туралы ереженi бекiту туралы" № 244/7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3908 болып тiркелген, 2014 жылғы 21 тамызда "Сарыарқа самалы" газетiнде, 2014 жылғы 21 тамызда "Звезда Прииртышья" газетiнде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"Павлодар облысының тілдерді дамыту жөніндегі басқармасы" мемлекеттiк мекемесi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"Академик Сәтбаев көшесі, 136-үй" деген сөздер мен сандар "Қайырбаев көшесі, 32-үй" деген сөздермен және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тілдерді дамыту жөніндегі басқармасы" мемлекеттiк мекемесi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әкiмiнiң жетекшілік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