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b952" w14:textId="e0cb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сәуірдегі "Жеке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нормативтерін, сондай-ақ жеткізушіге қойылатын өлшемдер мен талаптарды бекіту туралы" № 108/4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10 сәуірдегі № 101/4 қаулысы. Павлодар облысының Әділет департаментінде 2015 жылғы 21 сәуірде № 4432 болып тіркелді. Күші жойылды - Павлодар облыстық әкімдігінің 2016 жылғы 22 ақпандағы N 44/2 (алғаш 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22.02.2016 N 44/2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өнімділігін және өнім сапасын арттыруды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облысының әкімдігінің 2014 жылғы 18 сәуірдегі "Жеке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нормативтерін, сондай-ақ жеткізушіге қойылатын өлшемдер мен талаптарды бекіту туралы" № 108/4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3771 тіркелді, 2014 жылғы 29 сәуірде "Звезда Прииртышья" газетінде, 2014 жылғы 17 мамырда "Сарыарқа самалы"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 преамбуласындағы "Қазақстан Республикасының Үкіметінің 2014 жылғы 18 ақпандағы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№ 103 қаулысына" сөздері "Қазақстан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интернет-ресурсына орналастырдун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Н.К. Әшімбетовке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"13"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