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6840" w14:textId="83a68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өсімдік шаруашылығы өнімінің шығымдылығы мен сапасын арттыруды субсидиялаудың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7 сәуірдегі № 96/4 қаулысы. Павлодар облысының Әділет департаментінде 2015 жылғы 20 мамырда № 4472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Ауыл шаруашылығы министрінің міндетін атқарушының 2015 жылғы 27 ақпандағы № 4-3/177 бұйрығымен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6 сәуірдегі № 4-4/305 бұйрығымен бекітілген Тыңайтқыштардың құнын (органикалық тыңайтқыштарды қоспағанда)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6 сәуірдегі № 4-4/306 бұйрығымен бекітілген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Преамбула жаңа редакцияда - Павлодар облыстық әкімдігінің 20.10.2015 </w:t>
      </w:r>
      <w:r>
        <w:rPr>
          <w:rFonts w:ascii="Times New Roman"/>
          <w:b w:val="false"/>
          <w:i w:val="false"/>
          <w:color w:val="ff0000"/>
          <w:sz w:val="28"/>
        </w:rPr>
        <w:t>№ 299/10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жылға арналған: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басым ауыл шаруашылығы дақылдардың тізбесі және басым дақылдар өндiрудi субсидиялау арқылы жанар-жағармай материалдары мен көктемгі егіс және егін жинау жұмыстарын жүргізуге қажетті басқа да тауарлық-материалдық құндылықтардың құнын және ауылшаруашылық дақылдарын қорғалған топырақта өңдеп өсіру шығындарының құнын арзандатуға арналған субсидиялардың нормалары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субсидияланатын тыңайтқыштар мен гербицидтердің түрлерi және субсидиялардың нормалары: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ағымдағы жылы және алдыңғы жылдың 4-тоқсанында тыңайтқыштарды отандық өндіруші ауылшаруашылық тауар өндірушіге сатқан тыңайтқыштардың 1 тоннасына (литріне, килограмына)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ағымдағы жылы және алдыңғы жылдың 4-тоқсанында тыңайтқыш жеткiзушiден және (немесе) шетелдiк тыңайтқыш өндiрушiден тікелей сатып алынған тыңайтқыштардың 1 тоннасына (литріне, килограмына)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ағымдағы жылы және алдыңғы жылдың 4-тоқсанында гербицид жеткізушіден сатып алынған гербицидтердің 1 литріне (килограмына)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Қалалар мен аудандар әкімдері субсидиялардың мақсатты пайдаланылуын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"Павлодар облысының ауыл шаруашылығы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Павлодар облысы әкімдігінің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орынбасары Н.К. Әшімбетовке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 Ауыл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2015 жылғы "27"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"7"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Басым ауыл шаруашылығы дақылдардың тізбесі және басым дақылдар өндiрудi</w:t>
      </w:r>
      <w:r>
        <w:br/>
      </w:r>
      <w:r>
        <w:rPr>
          <w:rFonts w:ascii="Times New Roman"/>
          <w:b/>
          <w:i w:val="false"/>
          <w:color w:val="000000"/>
        </w:rPr>
        <w:t>субсидиялау арқылы жанар-жағармай материалдары мен көктемгі егіс және егін</w:t>
      </w:r>
      <w:r>
        <w:br/>
      </w:r>
      <w:r>
        <w:rPr>
          <w:rFonts w:ascii="Times New Roman"/>
          <w:b/>
          <w:i w:val="false"/>
          <w:color w:val="000000"/>
        </w:rPr>
        <w:t>жинау жұмыстарын жүргізуге қажетті басқа да тауарлық-материалдық</w:t>
      </w:r>
      <w:r>
        <w:br/>
      </w:r>
      <w:r>
        <w:rPr>
          <w:rFonts w:ascii="Times New Roman"/>
          <w:b/>
          <w:i w:val="false"/>
          <w:color w:val="000000"/>
        </w:rPr>
        <w:t>құндылықтардың құнын және ауылшаруашылық дақылдарын қорғалған топырақта</w:t>
      </w:r>
      <w:r>
        <w:br/>
      </w:r>
      <w:r>
        <w:rPr>
          <w:rFonts w:ascii="Times New Roman"/>
          <w:b/>
          <w:i w:val="false"/>
          <w:color w:val="000000"/>
        </w:rPr>
        <w:t>өңдеп өсіру шығындарының құнын арзандатуға арналған</w:t>
      </w:r>
      <w:r>
        <w:br/>
      </w:r>
      <w:r>
        <w:rPr>
          <w:rFonts w:ascii="Times New Roman"/>
          <w:b/>
          <w:i w:val="false"/>
          <w:color w:val="000000"/>
        </w:rPr>
        <w:t>субсидиялардың нормалары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1-қосымшаға өзгерістер енгізілді - Павлодар облыстық әкімдігінің 28.07.2015 </w:t>
      </w:r>
      <w:r>
        <w:rPr>
          <w:rFonts w:ascii="Times New Roman"/>
          <w:b w:val="false"/>
          <w:i w:val="false"/>
          <w:color w:val="ff0000"/>
          <w:sz w:val="28"/>
        </w:rPr>
        <w:t>N 225/8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4"/>
        <w:gridCol w:w="5535"/>
        <w:gridCol w:w="4861"/>
      </w:tblGrid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Басымдықты дақылдардың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бюджеттік субсидиялардың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Дәнбұршақты дақылдар (нут, асбұршақ, соя)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Күнбағыс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Зығыр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жылыжайлардың қорғалған топырақ жағдайындағы көкөністері (1 дақыл айналымы)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Қарапайым үлгідегі жылыжайлардың қорғалған топырақ жағдайындағы көкөністері (1 дақыл айналымы)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Тамшылатып және спринкерлік суармалау жағдайындағы бірінші жылғы картоп, көкөністер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Тамшылатып суармалау жағдайындағы екінші және одан да көп жылғы картоп, көкөністер, бақша дақылдары және жүгері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жылғы егістің көп жылдық шөптері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 өсу жылдарындағы көп жылдық бұршақ тұқымдас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"7"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түрлерi және ағымдағы жылы және алдыңғы</w:t>
      </w:r>
      <w:r>
        <w:br/>
      </w:r>
      <w:r>
        <w:rPr>
          <w:rFonts w:ascii="Times New Roman"/>
          <w:b/>
          <w:i w:val="false"/>
          <w:color w:val="000000"/>
        </w:rPr>
        <w:t>жылдың 4-тоқсанында тыңайтқыштарды отандық өндіруші ауылшаруашылық тауар</w:t>
      </w:r>
      <w:r>
        <w:br/>
      </w:r>
      <w:r>
        <w:rPr>
          <w:rFonts w:ascii="Times New Roman"/>
          <w:b/>
          <w:i w:val="false"/>
          <w:color w:val="000000"/>
        </w:rPr>
        <w:t>өндірушіге сатқан тыңайтқыштардың 1 тоннасына (литріне, килограмына)</w:t>
      </w:r>
      <w:r>
        <w:br/>
      </w:r>
      <w:r>
        <w:rPr>
          <w:rFonts w:ascii="Times New Roman"/>
          <w:b/>
          <w:i w:val="false"/>
          <w:color w:val="000000"/>
        </w:rPr>
        <w:t>арналған субсидиялардың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8833"/>
        <w:gridCol w:w="357"/>
        <w:gridCol w:w="741"/>
        <w:gridCol w:w="1631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субсидияның нормалары, теңге,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Аммиакты селитрасы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(P2O5-19%)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 суперфосфат (P2O5-15%, N-2-4%, К2O-2-4%)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 ұны (P2O5-17%)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Күкіртқышқылды калий (К2О-53%)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(К2O-42,2%; КCL-65%)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(P2O5-46%:N-10%)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Кешенді азотты-фосфорлы-калийлі минералды тыңайтқыш (NPK тыңайт-қыш қоспалары) (N-16%:Р2О5-16%:К2O-16%)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"Супрефос-NS" азот-күкіртқұрамды супрефос (N-12%:P2О5-24%)+(Ca;Mg;SO3)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"Б" маркалы "МЭРС" микробиотыңайтқышы"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Кальций нитраты YaraLiva Calcinit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Cucumber 14-11-31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Special 18-18-18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Red 12-12-36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Kristalon Yellow 13-40-13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"7" сәуірдегі № 96/4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3-қосымша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түрлерi және ағымдағы жылы және алдыңғы</w:t>
      </w:r>
      <w:r>
        <w:br/>
      </w:r>
      <w:r>
        <w:rPr>
          <w:rFonts w:ascii="Times New Roman"/>
          <w:b/>
          <w:i w:val="false"/>
          <w:color w:val="000000"/>
        </w:rPr>
        <w:t>жылдың 4-тоқсанында тыңайтқыш жеткiзушiден және (немесе) шетелдiк тыңайтқыш</w:t>
      </w:r>
      <w:r>
        <w:br/>
      </w:r>
      <w:r>
        <w:rPr>
          <w:rFonts w:ascii="Times New Roman"/>
          <w:b/>
          <w:i w:val="false"/>
          <w:color w:val="000000"/>
        </w:rPr>
        <w:t>өндiрушiден тікелей сатып алынған тыңайтқыштардың 1 тоннасына</w:t>
      </w:r>
      <w:r>
        <w:br/>
      </w:r>
      <w:r>
        <w:rPr>
          <w:rFonts w:ascii="Times New Roman"/>
          <w:b/>
          <w:i w:val="false"/>
          <w:color w:val="000000"/>
        </w:rPr>
        <w:t>(литріне, килограмына) арналған субсидиялардың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9572"/>
        <w:gridCol w:w="280"/>
        <w:gridCol w:w="583"/>
        <w:gridCol w:w="1284"/>
      </w:tblGrid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субсидияның нормалары, теңге,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15:15:15 маркалы азот-фосфор-калийлі тыңайтқыш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Нитроаммофоска (N-16%:P2O5-16%:К2O-16%)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NPKS-1; NPKS-2; NPKS-3; NPK-1 (диаммофоска): NPK-2; NPK-3 маркалы азот-фосфор-калийлі тыңайтқыш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маркалы карбамид (N-46,2%)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сульфаты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(N-12%, P2O5-52%)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Электролитті хлорлы калий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сульфаты (Кristа SOP) (К2O-50%, К-43%,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SO3-45%, S-18%)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Магний сульфаты (Кristа MgS) (MgO-16%, Mg-9,6%, SO3-32%, S-13%)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Кristа MАG (магний нитраты) (N-11%, N-NO3-11%, MgO-15%, Mg-9%)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Кristа K Plus (калий нитраты) (NO3- N-13,7%,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K2O-46,3%, K-38,4%)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Кristа MКР (монокалий фосфат) (P2O5-52%, P-22,7%, K2O-34%, K-28,2%)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Зерновой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Масличный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Картофельный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Нутривант Плюс Универсальный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Phoskraft Mn-Zn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Bioenergy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Nitrokal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Super 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Bio Start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Phoskraft MKP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Curamin Foliar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Aminostim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Sprayfert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Algamina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Agrumax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Phomazin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Hordisan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Thiokraft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Vigilax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Fulvimax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"7"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гербицидтердің түрлері және ағымдағы жылы және алдыңғы</w:t>
      </w:r>
      <w:r>
        <w:br/>
      </w:r>
      <w:r>
        <w:rPr>
          <w:rFonts w:ascii="Times New Roman"/>
          <w:b/>
          <w:i w:val="false"/>
          <w:color w:val="000000"/>
        </w:rPr>
        <w:t>жылдың 4-тоқсанында гербицид жеткізушіден сатып алынған гербицидтердің</w:t>
      </w:r>
      <w:r>
        <w:br/>
      </w:r>
      <w:r>
        <w:rPr>
          <w:rFonts w:ascii="Times New Roman"/>
          <w:b/>
          <w:i w:val="false"/>
          <w:color w:val="000000"/>
        </w:rPr>
        <w:t>1 литріне (килограмына) арналған субсидиялардың нормалары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4-Қосымшаға өзгерістер енгізілді - Павлодар облыстық әкімдігінің 20.10.2015 </w:t>
      </w:r>
      <w:r>
        <w:rPr>
          <w:rFonts w:ascii="Times New Roman"/>
          <w:b w:val="false"/>
          <w:i w:val="false"/>
          <w:color w:val="ff0000"/>
          <w:sz w:val="28"/>
        </w:rPr>
        <w:t>№ 299/10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7702"/>
        <w:gridCol w:w="345"/>
        <w:gridCol w:w="1335"/>
        <w:gridCol w:w="1956"/>
      </w:tblGrid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гербицидтердің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Гербицидтердің 1 килограмын, литрін арзандату пайызы,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алынған гербицитердің 1 килограмына, литріне арналған субсидиялардың нормалары, теңге,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с.е. (калий тұзы түріндегі 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с.е.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Торнадо, 500 с.е.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Смерч, с.е. (глифосат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э.к. (феноксапроп-п-этил, 100 г/л+мефенпирди-этил 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Грами супер, э.к. (феноксапроп-п-этил, 100 г/л+антидот,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м.к.э. (феноксапроп-п-этил, 90 г/л+клодинафоп-пропаргил, 60 г/л+клоквинтосет-мексил,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э.к. (клодинафоп-пропаргил, 80 г/л+антидот,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Терра, 4 % э.к.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э.к.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(2-этилгексилді эфирдің 2,4-Д күрделі эфир түріндегі қышқылы, 410 г/л+флорасулам, 7,4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Галантный, 75% с.а.қ.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с.д.т.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эфирі, 72% э.к. (2-этилгексил эфирі-2,4 дихлорфенок-сиуксус қышқылы)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Диален супер, 480, с.е. (2,4-Д диметиламиндер тұзы,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г/л+дикамба,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 экстра, э.к. (2,4-Д 2-этилгексилді эфир түріндегі қышқылы,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к.к.е. (2,4-Д қышқылының 2-этилгексил эфирі, 950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Эстетик профи, с.е. (2-этилгексил эфирі түріндегі 2,4-Д қышқылы,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Стоп, 33 % э.к.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с.е. (дикамба қышқылы, 360 г/л+хлорсульфурон қышқылы, 22, 2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 экстра, 54% с.е.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э.к. (феноксапроп-п-этил, 140 г/л+фенклоразол-этил (антидот), 35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супер, э.к. (феноксапроп-п-этил, 140 г/л+клохинтоцет-мексил (антидот), 47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Примадонна, с.э. (2-этилгексилді эфир 2,4-Д қышқылы, 300 г/л+ флорасулам, 3,7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Хилер, май. э. к.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Лорнет, с.е.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Жойкын, с.е.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Жойкын Дара, 75% с.д.т. (глифосат, 747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Эскадрон 70, э. к. (2,4-Д 2-этилгексилді эфир түріндегі қышқыл,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Рысь Супер, 10 % э.к. (феноксапроп-п-этил, 100 г/л+фенклоразол-этил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Рамон Супер, э.к. (галоксифоп - Р-метил, 104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Баргузин, 70 % с.д.т. (метрибузин, 700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Тапир, 10 % с.к.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 60% с.д.т.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Питон гранд, с.д.т.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с.е.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Белиссимо, м.с.э. (феноксапроп-п-этил, 140 г/л+клоквинтоцет-мексил,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э.к. (2,4-Д қышқылының 2-этилгексил эфирі,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э.к. (галаксифоп-п-метил,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Скаут, м.с.э. (феноксапроп-п-этил 140 г/л+ клодинафоп-пропаргил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г/л+клоквинтоцет-мексил 72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Леггеро, м.с.э. (клодинафоп-пропаргил, 240 г/л+клоквинтоцет-мексил,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Валсагалиф, с.е.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Валсамин, 72% с.е. (2,4-Д диметиламин тұзы,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с.е. (глифосат, 360г/л)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э.к. (феноксапроп-п-этил, 120 г/л+фенклора-зол-этил,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72 % с.е. (2,4-Д диметиламин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Гроза, 60% э.к. (2-этилгексил эфирі-2,4 дихлорфеноксиуксус қышқы-лы,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Родар 60 % с.ұ.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Ореол, 12% э.к. (феноксапроп-п-этил,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Готрил, 24% э.к.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Старт, 35% э.к. (пендиметалин,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Азимекс, с.д.т. (азимсульфурон, 500г/кг)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Дезормон, 72% с.к. (диметиламин тұзы 2,4-Д)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М-4Х 750, 75 % с.е.к. (диметиламин тұзы МСРА)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Секатор турбо, м.д. (натрийдің метил-иодосульфуроны, 25 г/л+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амидосульфурон, 100 г/л+мефенпирдиэтил (антидот),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Горгон, с.е.к. (пиклорам,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ГРАНСТАР ПРО, с.д.т. (трибенурон-метил,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Эллай лайт, с.д.т. (метсульфурон-метил, 391г/кг+трибенурон-метил, 261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Ланс, с.е. (аминопиралид,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Ланцелот 450, с.д.т. (аминопиралид, 300 г/кг+флурасулам,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Дианат, 48% с.е.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Гезагард 500 с.к. (прометрин,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Зенкор ультра, к.с. (метрибузин, 600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Хармони, 75% с.а.қ. (тифенсульфурон-метил, 750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Никомекс плюс, с.д.т. (никосульфурон, 700 г/кг+тифенсульфу-рон-метил 125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Майстер пауер, м.д. (форамсульфурон, 31,5 г/л+натрийдің метил-иодосульфуроны, 1,0 г/л+тиенкарбазон-метил, 10 г/л+ципросуль-фид, (антидот),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Титус, 25% с.а.қ.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Пивот, 10% с.к.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Пульсар, 4 % с.е. (имазамокс,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Дуал голд 960, э.к. (С-метолахлор, 960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Стомп, 33% э.к. (пендиметалин,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 М, 37% с.е. (бентазон, 25%+МСРА натрий-калий тұзы, 12,5%)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Фабиан, с.д.т. (имазетапир, 450 г/л+хлоримурон-этил, 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 Супер, н.э.к. (метрибузин, 270 г\л)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Нопасаран, 40% с.к. (метазахлор, 375 г/л+имазамокс,25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Евро-лайтнинг, 4,8% с.е.к. (имазамокс, 33 г/л+имазапир 15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Экспресс с.д.т. (трибенурон,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Пума-супер, 7,5%, м.с.э. (феноксапроп-п-этил,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г/л+мефенпир-диэтил, 75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Фюзилад форте 150, э.к. (флуазифоп-п-бутил, 150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Зеллек супер, э.к. (галоксифоп-Р-метил,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Фуроре ультра, м.с.э. (феноксапроп-п-этил, 110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Миура, э.к. (хизалофоп-п-этил, 125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Сальса, с.ұ. (этаметсульфурон-метил,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Рестрикт, с.д.т. (тифенсульфурон-метил,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г/кг+метсульфурон-метила, 164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Арамо, 4,5 % э.к. (тепралоксидим,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Гоал 2Е, э.к. (оксифлуорфен, 240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Самурай, с.е. (клопиралид, 300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Корсар, с.е.к.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Бицепс гарант, э.к. (этофумезат, 110 г/л+десмедифарм,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г/л+фенмедифарм,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Гербитокс, с.е.к. (диметиламин, калий және натрий тұздары түріндегі МЦПА қышқылы,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Солито 320, э.к. (претилахлор, 300 г/л+пирибензоксим,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Рейнбоу 25 ОД, м.д. (пеноксулам, 25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Деметра, э.к. (флуроксипир, 350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Хакер, с.д.т.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Эверест, 70% с.д.т. (флукарбазон,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с.ұ. (метсульфорон-метил,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Гранат, с.д.т.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Зонтран к.к.е. (метрибузин, 250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Кассиус, с.е.к. (римсульфурон,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Бетарен супер МД, май.к.э. (этофумезат, 126+фенмедифам, 63+ десмедифам, 21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Сафари, м.д. (хизалофоп-А-этил 50 г/л + имазамокс 38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Валпанида, 33% э.к. (пендиметалин 330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СОПИК 080, э.к. (клодинафоп-пропаргил, 80 г/л+клоквинтоцет-мексил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Арбалет, 60 % с.ұ.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Эстер, 85 % э.к. (2,4-Д 2-этилгексил эфирі түріндегі қышқыл,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Дикамин Д, 72% с.е. (2,4-Д амин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Триумф, 48% с.е. (глифосат, 360г/л)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Триумф макс, с.е. (глифосат, 540г/л)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Игл, 10% э.к. (феноксапроп-п-этил, 100 г/л+клоквинтоцет-мексил (антидот), 27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Либерти, 8% э.к. (клодинафоп-пропаргил80 г/л+клоквинтоцет-мексил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Феноксам. э.к. (феноксапроп-п-этил 90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с.е. (дикамба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Респект в.д.г.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Тачдаун 500, с.е. (глифосат, 500 г/л (калий тұзы)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Банвел 480, с.е. (дикамба,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Линтур 70, с.д.т. (дикамба, 659 г/кг+триасульфурон, 41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Видмастер 480, с.е. (дикамба, 124 г/л+2,4-Д, 357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э.к. (2,4-Д 2-этилгексил эфирі түріндегі қышқыл,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Старане премиум 330, э.к. (флуроксипир, 333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 080, э.к. (клодинафоп-пропаргил, 80 г/л+клоксинтоцет-мексил,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супер 240, э.к. (240 г/л клодинафоп-пропаргил+60 г/л клоквинтоцет-мексил)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Аксиал 045, э.к. (пиноксаден, 45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Пантера, 4% э.к. (хизалофоп-п-тефурил,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Лонтрел гранд 75, с.д.т.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Трофи, э.к. (ацетохлор, 900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Боксер 800, э.к. (просульфокарб, 800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э.к. (клодинафоп-пропаргил, 80 г/л+антидот,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Магнум, с.д.т.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 с.е.к. (диметиламин тұзы МЦПА, 750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 с.е. (диметиламин тұзы 2,4-Д, 357 г/л+дикамба,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Раундап экстра, 54% с.е. (глифосат,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с.е.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Гранстар, 75% с.а.қ. (трибенурон-метил, 750 г/кг)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Сонраунд, 48% с.е. (глифосат, 360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Тердок, 8% э.к. (клодинафоп-пропаргил, 80г/л+клоквинтоцет-мексил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Ларен, 60% с.ұ. (метсульфуронметил,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 Экстра, 13,5% э.к. (феноксапроп-п-этил, 90 г/л+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45г/л+клохвинтоцет-мексил), 34,5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Импульс, к.э. (галаксифоп-п-метил, 108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Боливер, 50% с.д.т. (азимсульфурон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Авестар, 10% э.к. (феноксапроп-п-этил, 100 г/л+фенклоразол-этил (антидот), 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Стратос ультра, 10% к.э. (циклоксидим,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Хазна, 60% с.д.т.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Эстет 905, э.к. (2,4-Д 2-этилгексил эфирі түріндегі қышқыл,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Москит, с.д.т.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Канонир ДУО, с.а.қ. (метсульфурон-метил, 70 г/кг+тифенсульфу-рон-метил, 680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Меццо, 60 % с.д.т.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Ессенсекор 70%, с.д.т.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 с.д.т.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Праймер ДУО с.д.т. (метсульфурон-метил, 70 г/кг+тифенсульфу-рон-метил, 680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э.к (2,4-Д қышқылының 2-этилгексил эфирі, 850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Робусто Супер, э.к. . (2,4-Д қышқылының 2-этилгексил эфирі,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Пума-супер, 100, 10%, э.м.с. (феноксапроп-п-этил,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г/л+мефинпир-диэтил,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Икстрим, с.к. (изопропиламин және калий қышқылы түріндегі глифосат,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Балерина, с.э. (2-этилгексил күрделі эфирі түріндегі 2,4-Д қышқылы, 410 г/л+флорасулам, 7,4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Зерномакс, э.к. (2,4-Д 2-этилгексил эфирі түріндегі қышқыл,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Ластик, 100 м. с.э. (феноксапроп-п-этил, 90 г/л+клоквинтосет-мексил, (антидот), 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топ, м.к.э. (феноксапроп-п-этил, 90 г/л+клодинафоп-пропаргил, 60 г/л+клоквинтосет-мексил,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Магнум Супер, с.д.т. (метсульфурон-метил, 300 г/кг+трибену-рон-метил 450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Торнадо, 500 с.е. (глифосат, 500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Терекс, с.е. (қышқыл глифосаты,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Хит, с.е. (қышқыл глифосаты, 540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Монитор, с.д.т.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Канцлер, с.д.т. (метсульфурон-метил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Скаут, м.с.э. (феноксапроп-п-этил 140 г/л+клодинафоп-пропар-гил 90 г/л+клоквинтоцет-мексил 72 г/л)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Бинго, с.а.қ. (тифенсульфурон-метил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Спирит, с.д.т. (клопиралид,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Фокстрот, с.э. (феноксапроп-п-этил, 69 г/л+клоквинтоцет-мексил (антидот), 34,5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Селект, э.к. (клетодим,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Финес лайт, с.д.т. (хлорсульфурон, 333, 75 г/кг+метсульфурон-метил 333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ЛАРЕН ПРО, с.д.т. (метсульфурон-метил, 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Гранстар мега, с.д.т. (трибенурон-метил, 500 г/кг+тифенсульфу-рон-метил, 250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Фронтьер Отпима, 72% э.к. (диметенамид,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Базагран, 48% с.е. (бентазон,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Хармони про, с.д.т. (тифенсульфурон-метил,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Активо, с.д.т. ( трибенурон-метил 375 г/кг+тифенсульфурон-метил 375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Эдванс, с.д.т. (трибенурон-метил 261 г/кг+метсульфурон-метил,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391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Мономакс, с.е. (диметиламин тұзы түріндегі дикамба қышқылы,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Трибун, с.а.қ. (трибенурон-метил, 750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Дикопур Топ, с.е. (2,4-Д дихлорфеноксиуксус қышқылы,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г/л+дикамба,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Диамакс, с.е. (диметиламин тұзы түріндегі 2,4-Д қышқылы,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г/л+диметиламин тұзы түріндегі дикамба қышқылы, 120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Оцелот,.э. к (феноксапроп-п-этил, 100 г/л+клоквинтосетмексил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(антидот), 27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ДРАКОН 77%, с.д.т. (глифосат, 770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Бутизан 400 СК, 40% с. к. (метазахлор, 400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Прогресс, э.к. (2,4-Д қышқылының 2-этилгексил эфирі,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Грейз, 60% в.д.г. (метсульфурон-метил,600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Стриг,72% с.е. (2,4-Д диметиламин тұзы, 720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Стриг Экстра, 480 с.е. (2,4Д-диметиламин тұзы, 357 г/л+дикамба, 124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Агура,10% с.к (имазетапир, 100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Стирап, 45% с.е (глифосат, 450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Стирап 360, 36% с.е (глифосат, 360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Клинч 100,10% э.к. (феноксапроп-п-этил, 100 г/л+фенхлоразол-этил (антидот), 30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Рендор, 70% с.ұ. (метрибузин, 700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Ацетохлор, э.к. (ацетохлор, 900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Трифлюр, 48%.э.к. (трифлуралин,480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эмульсия концентраты (фенокса-проп-п-этил, 70 г/л+клоквинтосет-мексил (антидот),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Эстерон, эмульсия концентраты (2-этилгексил эфирі түріндегі 2,4-Д қышқылы, 905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Форвард, майлы эмульсия концентраты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(хизалофоп-п-этил, 60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Дублон голд, сулы диспергерленетін түйіршіктер (никосульфурон, 600 г/л+тиенсульфурон-метил,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Лазурит, суланатын ұнтақ (метрибузин, 700 г\кг)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Ластик Экстра, эмульсия концентраты (феноксапроп-п-этил,70 г/л+клоквинтосет-мексил (антидот), 40 г/л)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Эскудо, сулы диспергерленетін түйіршіктер (римсульфурон, 500 г/кг)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