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cdf3" w14:textId="b9fc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19 мамырдағы № 142/5 қаулысы. Павлодар облысының Әділет департаментінде 2015 жылғы 25 маусымда № 4543 болып тіркелді. Күші жойылды - Павлодар облысының әкімдігінің 2020 жылғы 30 қарашадағы № 254/5 (алғашқы ресми жарияланған күнінен кейін күнтізбелік он күн өткен соң қолданысқа енгізіледі) қаулысы</w:t>
      </w:r>
    </w:p>
    <w:p>
      <w:pPr>
        <w:spacing w:after="0"/>
        <w:ind w:left="0"/>
        <w:jc w:val="both"/>
      </w:pPr>
      <w:r>
        <w:rPr>
          <w:rFonts w:ascii="Times New Roman"/>
          <w:b w:val="false"/>
          <w:i w:val="false"/>
          <w:color w:val="ff0000"/>
          <w:sz w:val="28"/>
        </w:rPr>
        <w:t xml:space="preserve">
      Ескерту. Күші жойылды - Павлодар облысының әкімдігінің 30.11.2020 № 254/5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Ғибадат үйлерін (ғимараттарын) салу</w:t>
      </w:r>
      <w:r>
        <w:rPr>
          <w:rFonts w:ascii="Times New Roman"/>
          <w:b w:val="false"/>
          <w:i w:val="false"/>
          <w:color w:val="000000"/>
          <w:sz w:val="28"/>
        </w:rPr>
        <w:t xml:space="preserve"> және олардың орналасатын жерін айқындау туралы шешім беру";</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Үйлерді (ғимараттарды) ғибадат үйлері</w:t>
      </w:r>
      <w:r>
        <w:rPr>
          <w:rFonts w:ascii="Times New Roman"/>
          <w:b w:val="false"/>
          <w:i w:val="false"/>
          <w:color w:val="000000"/>
          <w:sz w:val="28"/>
        </w:rPr>
        <w:t xml:space="preserve"> (ғимараттары) етіп қайта бейіндеу (функционалдық мақсатын өзгерту) туралы шешім беру" мемлекеттік көрсетілетін қызметтер регламенттері бекітілсін.</w:t>
      </w:r>
      <w:r>
        <w:br/>
      </w:r>
      <w:r>
        <w:rPr>
          <w:rFonts w:ascii="Times New Roman"/>
          <w:b w:val="false"/>
          <w:i w:val="false"/>
          <w:color w:val="000000"/>
          <w:sz w:val="28"/>
        </w:rPr>
        <w:t xml:space="preserve">
      </w:t>
      </w:r>
      <w:r>
        <w:rPr>
          <w:rFonts w:ascii="Times New Roman"/>
          <w:b w:val="false"/>
          <w:i w:val="false"/>
          <w:color w:val="000000"/>
          <w:sz w:val="28"/>
        </w:rPr>
        <w:t>2. Павлодар облысы әкімдігінің келесі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1) 2014 жылғы 24 сәуірдегі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регламентін бекіту туралы" </w:t>
      </w:r>
      <w:r>
        <w:rPr>
          <w:rFonts w:ascii="Times New Roman"/>
          <w:b w:val="false"/>
          <w:i w:val="false"/>
          <w:color w:val="000000"/>
          <w:sz w:val="28"/>
        </w:rPr>
        <w:t>№ 124/4</w:t>
      </w:r>
      <w:r>
        <w:rPr>
          <w:rFonts w:ascii="Times New Roman"/>
          <w:b w:val="false"/>
          <w:i w:val="false"/>
          <w:color w:val="000000"/>
          <w:sz w:val="28"/>
        </w:rPr>
        <w:t xml:space="preserve"> қаулысы (Нормативтік құқықтық актілерді мемлекеттік тіркеу тізілімінде № 3819 болып тіркелді, 2014 жылғы 3 маусымда "Сарыарқа самалы" газетінде, 2014 жылғы 31 мамырда "Звезда Прииртышья" газетінде жарияланды);</w:t>
      </w:r>
      <w:r>
        <w:br/>
      </w:r>
      <w:r>
        <w:rPr>
          <w:rFonts w:ascii="Times New Roman"/>
          <w:b w:val="false"/>
          <w:i w:val="false"/>
          <w:color w:val="000000"/>
          <w:sz w:val="28"/>
        </w:rPr>
        <w:t xml:space="preserve">
      </w:t>
      </w:r>
      <w:r>
        <w:rPr>
          <w:rFonts w:ascii="Times New Roman"/>
          <w:b w:val="false"/>
          <w:i w:val="false"/>
          <w:color w:val="000000"/>
          <w:sz w:val="28"/>
        </w:rPr>
        <w:t xml:space="preserve">2) 2014 жылғы 17 шілдедегі "Павлодар облысы әкімдігінің 2014 жылғы 24 сәуірдегі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регламентін бекіту туралы" № 124/4 қаулысына толықтырулар енгізу туралы" </w:t>
      </w:r>
      <w:r>
        <w:rPr>
          <w:rFonts w:ascii="Times New Roman"/>
          <w:b w:val="false"/>
          <w:i w:val="false"/>
          <w:color w:val="000000"/>
          <w:sz w:val="28"/>
        </w:rPr>
        <w:t>№ 253/7</w:t>
      </w:r>
      <w:r>
        <w:rPr>
          <w:rFonts w:ascii="Times New Roman"/>
          <w:b w:val="false"/>
          <w:i w:val="false"/>
          <w:color w:val="000000"/>
          <w:sz w:val="28"/>
        </w:rPr>
        <w:t xml:space="preserve"> қаулысы (Нормативтік құқықтық актілерді мемлекеттік тіркеу тізілімінде № 3941 болып тіркелді, 2014 жылғы 6 қыркүйекте "Сарыарқа самалы" газетінде, 2014 жылғы 30 тамызда "Звезда Прииртышья" газетінде жарияланды).</w:t>
      </w:r>
      <w:r>
        <w:br/>
      </w:r>
      <w:r>
        <w:rPr>
          <w:rFonts w:ascii="Times New Roman"/>
          <w:b w:val="false"/>
          <w:i w:val="false"/>
          <w:color w:val="000000"/>
          <w:sz w:val="28"/>
        </w:rPr>
        <w:t xml:space="preserve">
      </w:t>
      </w:r>
      <w:r>
        <w:rPr>
          <w:rFonts w:ascii="Times New Roman"/>
          <w:b w:val="false"/>
          <w:i w:val="false"/>
          <w:color w:val="000000"/>
          <w:sz w:val="28"/>
        </w:rPr>
        <w:t>3. "Павлодар облысының сәулет және қала құрылысы басқармасы" мемлекеттік мекемесі:</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142/5 қаулысымен</w:t>
            </w:r>
            <w:r>
              <w:br/>
            </w:r>
            <w:r>
              <w:rPr>
                <w:rFonts w:ascii="Times New Roman"/>
                <w:b w:val="false"/>
                <w:i w:val="false"/>
                <w:color w:val="000000"/>
                <w:sz w:val="20"/>
              </w:rPr>
              <w:t>бекітілді</w:t>
            </w:r>
          </w:p>
        </w:tc>
      </w:tr>
    </w:tbl>
    <w:bookmarkStart w:name="z12" w:id="1"/>
    <w:p>
      <w:pPr>
        <w:spacing w:after="0"/>
        <w:ind w:left="0"/>
        <w:jc w:val="left"/>
      </w:pPr>
      <w:r>
        <w:rPr>
          <w:rFonts w:ascii="Times New Roman"/>
          <w:b/>
          <w:i w:val="false"/>
          <w:color w:val="000000"/>
        </w:rPr>
        <w:t xml:space="preserve"> "Ғибадат үйлерін (ғимараттарын) салу және олардың</w:t>
      </w:r>
      <w:r>
        <w:br/>
      </w:r>
      <w:r>
        <w:rPr>
          <w:rFonts w:ascii="Times New Roman"/>
          <w:b/>
          <w:i w:val="false"/>
          <w:color w:val="000000"/>
        </w:rPr>
        <w:t>орналасатын жерін айқындау туралы шешім беру"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15.12.2017 </w:t>
      </w:r>
      <w:r>
        <w:rPr>
          <w:rFonts w:ascii="Times New Roman"/>
          <w:b w:val="false"/>
          <w:i w:val="false"/>
          <w:color w:val="ff0000"/>
          <w:sz w:val="28"/>
        </w:rPr>
        <w:t>№ 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2"/>
    <w:p>
      <w:pPr>
        <w:spacing w:after="0"/>
        <w:ind w:left="0"/>
        <w:jc w:val="left"/>
      </w:pPr>
      <w:r>
        <w:rPr>
          <w:rFonts w:ascii="Times New Roman"/>
          <w:b/>
          <w:i w:val="false"/>
          <w:color w:val="000000"/>
        </w:rPr>
        <w:t xml:space="preserve"> 1-тарау. Жалпы ережелер</w:t>
      </w:r>
    </w:p>
    <w:bookmarkEnd w:id="2"/>
    <w:bookmarkStart w:name="z14" w:id="3"/>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қызметін (бұдан әрі - мемлекеттік көрсетілетін қызмет) "Павлодар облысының сәулет және қала құрылысы басқармасы" мемлекеттік мекемесі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5" w:id="4"/>
    <w:p>
      <w:pPr>
        <w:spacing w:after="0"/>
        <w:ind w:left="0"/>
        <w:jc w:val="both"/>
      </w:pPr>
      <w:r>
        <w:rPr>
          <w:rFonts w:ascii="Times New Roman"/>
          <w:b w:val="false"/>
          <w:i w:val="false"/>
          <w:color w:val="000000"/>
          <w:sz w:val="28"/>
        </w:rPr>
        <w:t>
      2. Мемлекеттік қызметті көрсету нысаны: қағаз түрінде.</w:t>
      </w:r>
    </w:p>
    <w:bookmarkEnd w:id="4"/>
    <w:bookmarkStart w:name="z16" w:id="5"/>
    <w:p>
      <w:pPr>
        <w:spacing w:after="0"/>
        <w:ind w:left="0"/>
        <w:jc w:val="both"/>
      </w:pPr>
      <w:r>
        <w:rPr>
          <w:rFonts w:ascii="Times New Roman"/>
          <w:b w:val="false"/>
          <w:i w:val="false"/>
          <w:color w:val="000000"/>
          <w:sz w:val="28"/>
        </w:rPr>
        <w:t xml:space="preserve">
      3. Мемлекеттік қызметті көрсету нәтижесі - ғибадат үйлерін (ғимараттарын) салу және олардың орналасатын жерін айқындау туралы шешім немесе көрсетілетін қызметті берушінің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"Ғибадат үйлерін (ғимараттарын) салу және олардың орналасатын жерін айқындау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5"/>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Start w:name="z17" w:id="6"/>
    <w:p>
      <w:pPr>
        <w:spacing w:after="0"/>
        <w:ind w:left="0"/>
        <w:jc w:val="left"/>
      </w:pPr>
      <w:r>
        <w:rPr>
          <w:rFonts w:ascii="Times New Roman"/>
          <w:b/>
          <w:i w:val="false"/>
          <w:color w:val="000000"/>
        </w:rPr>
        <w:t xml:space="preserve"> 2-тарау.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6"/>
    <w:bookmarkStart w:name="z18" w:id="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болуы мемлекеттік қызметті көрсету бойынша рәсімді (іс-қимылды) бастауға негіз болып табылады.</w:t>
      </w:r>
    </w:p>
    <w:bookmarkEnd w:id="7"/>
    <w:bookmarkStart w:name="z19" w:id="8"/>
    <w:p>
      <w:pPr>
        <w:spacing w:after="0"/>
        <w:ind w:left="0"/>
        <w:jc w:val="both"/>
      </w:pPr>
      <w:r>
        <w:rPr>
          <w:rFonts w:ascii="Times New Roman"/>
          <w:b w:val="false"/>
          <w:i w:val="false"/>
          <w:color w:val="000000"/>
          <w:sz w:val="28"/>
        </w:rPr>
        <w:t>
      5. Мемлекеттік қызметті көрсету процесінің құрамына кіретін әр рәсімнің (іс-қимылдың) мазмұны, оның орындалу ұзақтығы:</w:t>
      </w:r>
    </w:p>
    <w:bookmarkEnd w:id="8"/>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тіркейді, көрсетілетін қызметті алушыға тіркеу мөртабаны (кіріс нөмірі, күні) қойылған өтініштің көшірмесін береді және көрсетілетін қызметті берушінің басшысына қарау үшін жолдайды - 30 (отыз) минут;</w:t>
      </w:r>
    </w:p>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қарайды, жауапты орындаушыны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құжаттарды тексереді, "Павлодар облысының дін істері басқармасы" мемлекеттік мекемесіне (бұдан әрі – Басқарма) келісу үшін сұраным жібереді – 2 (екі) күнтізбелік күн;</w:t>
      </w:r>
    </w:p>
    <w:p>
      <w:pPr>
        <w:spacing w:after="0"/>
        <w:ind w:left="0"/>
        <w:jc w:val="both"/>
      </w:pPr>
      <w:r>
        <w:rPr>
          <w:rFonts w:ascii="Times New Roman"/>
          <w:b w:val="false"/>
          <w:i w:val="false"/>
          <w:color w:val="000000"/>
          <w:sz w:val="28"/>
        </w:rPr>
        <w:t xml:space="preserve">
      Басқарма құжаттарды қарайды, келісуді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дайындайды және көрсетілетін қызметті берушіге жауап жолдайды – 10 (он) күнтізбелік күн;</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нәтижесінің жобасын дайындайды және көрсетілетін қызметті берушінің басшысына қол қою үшін жолдайды – 14 (он төрт) күнтізбелік күн;</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тіркейді және көрсетілетін қызметті алушыға береді – 30 (отыз) минут.</w:t>
      </w:r>
    </w:p>
    <w:bookmarkStart w:name="z20" w:id="9"/>
    <w:p>
      <w:pPr>
        <w:spacing w:after="0"/>
        <w:ind w:left="0"/>
        <w:jc w:val="both"/>
      </w:pPr>
      <w:r>
        <w:rPr>
          <w:rFonts w:ascii="Times New Roman"/>
          <w:b w:val="false"/>
          <w:i w:val="false"/>
          <w:color w:val="000000"/>
          <w:sz w:val="28"/>
        </w:rPr>
        <w:t xml:space="preserve">
      6. Мемлекеттік қызметті көрсету бойынша рәсімнің (іс-қимылдың) нәтижесі ғибадат үйлерін (ғимараттарын) салу және олардың орналасатын жерін айқындау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9"/>
    <w:bookmarkStart w:name="z21" w:id="10"/>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0"/>
    <w:bookmarkStart w:name="z22" w:id="1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1"/>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Басқарма.</w:t>
      </w:r>
    </w:p>
    <w:bookmarkStart w:name="z23" w:id="12"/>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12"/>
    <w:bookmarkStart w:name="z24" w:id="13"/>
    <w:p>
      <w:pPr>
        <w:spacing w:after="0"/>
        <w:ind w:left="0"/>
        <w:jc w:val="left"/>
      </w:pPr>
      <w:r>
        <w:rPr>
          <w:rFonts w:ascii="Times New Roman"/>
          <w:b/>
          <w:i w:val="false"/>
          <w:color w:val="000000"/>
        </w:rPr>
        <w:t xml:space="preserve"> 4-тарау. Мемлекеттік қызметті көрсету процесінде</w:t>
      </w:r>
      <w:r>
        <w:br/>
      </w:r>
      <w:r>
        <w:rPr>
          <w:rFonts w:ascii="Times New Roman"/>
          <w:b/>
          <w:i w:val="false"/>
          <w:color w:val="000000"/>
        </w:rPr>
        <w:t>"Азаматтарға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 іс-қимыл</w:t>
      </w:r>
      <w:r>
        <w:br/>
      </w:r>
      <w:r>
        <w:rPr>
          <w:rFonts w:ascii="Times New Roman"/>
          <w:b/>
          <w:i w:val="false"/>
          <w:color w:val="000000"/>
        </w:rPr>
        <w:t>тәртібін, сондай-ақ ақпараттық жүйелерді қолдану тәртібін сипаттау</w:t>
      </w:r>
    </w:p>
    <w:bookmarkEnd w:id="13"/>
    <w:bookmarkStart w:name="z25" w:id="14"/>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сипаттау, көрсетілетін қызметті алушының сұранысын өңдеу ұзақтығы.</w:t>
      </w:r>
    </w:p>
    <w:bookmarkEnd w:id="14"/>
    <w:p>
      <w:pPr>
        <w:spacing w:after="0"/>
        <w:ind w:left="0"/>
        <w:jc w:val="both"/>
      </w:pPr>
      <w:r>
        <w:rPr>
          <w:rFonts w:ascii="Times New Roman"/>
          <w:b w:val="false"/>
          <w:i w:val="false"/>
          <w:color w:val="000000"/>
          <w:sz w:val="28"/>
        </w:rPr>
        <w:t xml:space="preserve">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Мемлекеттік корпорацияға жүгінген кезде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корпорацияға құжаттар топтамасын тапсырған сәттен бастап мемлекеттік қызметті көрсету мерзімі – 30 (отыз) күнтiзбелiк күн;</w:t>
      </w:r>
    </w:p>
    <w:p>
      <w:pPr>
        <w:spacing w:after="0"/>
        <w:ind w:left="0"/>
        <w:jc w:val="both"/>
      </w:pPr>
      <w:r>
        <w:rPr>
          <w:rFonts w:ascii="Times New Roman"/>
          <w:b w:val="false"/>
          <w:i w:val="false"/>
          <w:color w:val="000000"/>
          <w:sz w:val="28"/>
        </w:rPr>
        <w:t>
      көрсетілетін қызметті алушы Мемлекеттік корпорацияға құжаттар топтамасын тапсыру үшін жол берілетін ең ұзақ күту уақыты – 15 (он бес) минут;</w:t>
      </w:r>
    </w:p>
    <w:p>
      <w:pPr>
        <w:spacing w:after="0"/>
        <w:ind w:left="0"/>
        <w:jc w:val="both"/>
      </w:pPr>
      <w:r>
        <w:rPr>
          <w:rFonts w:ascii="Times New Roman"/>
          <w:b w:val="false"/>
          <w:i w:val="false"/>
          <w:color w:val="000000"/>
          <w:sz w:val="28"/>
        </w:rPr>
        <w:t>
      көрсетілетін қызметті алушыға Мемлекеттік корпорацияда жол берілетін ең ұзақ қызмет көрсету уақыты – 20 (жиырма) минут.</w:t>
      </w:r>
    </w:p>
    <w:p>
      <w:pPr>
        <w:spacing w:after="0"/>
        <w:ind w:left="0"/>
        <w:jc w:val="both"/>
      </w:pPr>
      <w:r>
        <w:rPr>
          <w:rFonts w:ascii="Times New Roman"/>
          <w:b w:val="false"/>
          <w:i w:val="false"/>
          <w:color w:val="000000"/>
          <w:sz w:val="28"/>
        </w:rPr>
        <w:t>
      Өтініш беру тәртібінің және Мемлекеттік корпорацияның біріктірілген ақпараттық жүйесінде (бұдан әрі – Мемлекеттік корпорацияның БАЖ) мемлекеттік қызметті көрсету кезінде Мемлекеттік корпорация мен көрсетілетін қызметті алушының рәсімдері (іс-қимылдары) реттілігінің сипаттамасы:</w:t>
      </w:r>
    </w:p>
    <w:p>
      <w:pPr>
        <w:spacing w:after="0"/>
        <w:ind w:left="0"/>
        <w:jc w:val="both"/>
      </w:pPr>
      <w:r>
        <w:rPr>
          <w:rFonts w:ascii="Times New Roman"/>
          <w:b w:val="false"/>
          <w:i w:val="false"/>
          <w:color w:val="000000"/>
          <w:sz w:val="28"/>
        </w:rPr>
        <w:t>
      1-процесс – Мемлекеттік корпорация операторы Мемлекеттік корпорацияға арналған ақпараттық жүйенің автоматтандырылған жұмыс орнына (бұдан әрі – Мемлекеттік корпорация АЖ АЖО) қызмет көрсету үшін логин мен парольді (авторландыру процесі) енгізуі;</w:t>
      </w:r>
    </w:p>
    <w:p>
      <w:pPr>
        <w:spacing w:after="0"/>
        <w:ind w:left="0"/>
        <w:jc w:val="both"/>
      </w:pPr>
      <w:r>
        <w:rPr>
          <w:rFonts w:ascii="Times New Roman"/>
          <w:b w:val="false"/>
          <w:i w:val="false"/>
          <w:color w:val="000000"/>
          <w:sz w:val="28"/>
        </w:rPr>
        <w:t xml:space="preserve">
      2-процесс – Мемлекеттік корпорацияның операторы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сұраным нысанын экранға шығару және Мемлекеттік корпорацияның операторы көрсетілетін қызметті алушының деректерін, сондай-ақ сенімхат бойынша көрсетілетін қызметті алушы өкілінің деректерін енгізуі (нотариалды куәландырылған сенімхат бойынша, өзге куәландырылған сенімхат кезінде деректер толтырылмайды);</w:t>
      </w:r>
    </w:p>
    <w:p>
      <w:pPr>
        <w:spacing w:after="0"/>
        <w:ind w:left="0"/>
        <w:jc w:val="both"/>
      </w:pPr>
      <w:r>
        <w:rPr>
          <w:rFonts w:ascii="Times New Roman"/>
          <w:b w:val="false"/>
          <w:i w:val="false"/>
          <w:color w:val="000000"/>
          <w:sz w:val="28"/>
        </w:rPr>
        <w:t>
      3-процесс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деректері, сондай-ақ бірыңғай нотариалдық ақпараттық жүйеге (бұдан әрі – БНАЖ) көрсетілетін қызметті алушы өкілі сенімхатының деректері туралы сұраным жіберу;</w:t>
      </w:r>
    </w:p>
    <w:p>
      <w:pPr>
        <w:spacing w:after="0"/>
        <w:ind w:left="0"/>
        <w:jc w:val="both"/>
      </w:pPr>
      <w:r>
        <w:rPr>
          <w:rFonts w:ascii="Times New Roman"/>
          <w:b w:val="false"/>
          <w:i w:val="false"/>
          <w:color w:val="000000"/>
          <w:sz w:val="28"/>
        </w:rPr>
        <w:t>
      1-шарт – көрсетілетін қызметті алушы деректерінің ЖТ МДҚ/ЗТ МДҚ-да, сенімхат деректерінің – БНАЖ-да болуын тексеру;</w:t>
      </w:r>
    </w:p>
    <w:p>
      <w:pPr>
        <w:spacing w:after="0"/>
        <w:ind w:left="0"/>
        <w:jc w:val="both"/>
      </w:pPr>
      <w:r>
        <w:rPr>
          <w:rFonts w:ascii="Times New Roman"/>
          <w:b w:val="false"/>
          <w:i w:val="false"/>
          <w:color w:val="000000"/>
          <w:sz w:val="28"/>
        </w:rPr>
        <w:t>
      4-процесс – көрсетілетін қызметті алушы деректерінің ЖТ МДҚ/ЗТ МДҚ-да, сенімхат деректерінің БНАЖ-да болмауына байланысты деректерді алудың мүмкін еместігі туралы хабарлама қалыптастыру;</w:t>
      </w:r>
    </w:p>
    <w:p>
      <w:pPr>
        <w:spacing w:after="0"/>
        <w:ind w:left="0"/>
        <w:jc w:val="both"/>
      </w:pPr>
      <w:r>
        <w:rPr>
          <w:rFonts w:ascii="Times New Roman"/>
          <w:b w:val="false"/>
          <w:i w:val="false"/>
          <w:color w:val="000000"/>
          <w:sz w:val="28"/>
        </w:rPr>
        <w:t>
      5-процесс – Мемлекеттік корпорация операторының қағаз түрінде құжаттардың бар болуы туралы белгілеу бөлігінде сұраным нысанын толтыруы және көрсетілетін қызметті алушы ұсынған құжаттарды сканерлеу, оларды сұраным нысанына және қызмет көрсетуге сұранымның толтырылған нысанын (енгізілген деректерін) электрондық цифрлық қолтаңба (бұдан әрі – ЭЦҚ) арқылы куәлікті қоса тіркеу;</w:t>
      </w:r>
    </w:p>
    <w:p>
      <w:pPr>
        <w:spacing w:after="0"/>
        <w:ind w:left="0"/>
        <w:jc w:val="both"/>
      </w:pPr>
      <w:r>
        <w:rPr>
          <w:rFonts w:ascii="Times New Roman"/>
          <w:b w:val="false"/>
          <w:i w:val="false"/>
          <w:color w:val="000000"/>
          <w:sz w:val="28"/>
        </w:rPr>
        <w:t>
      6-процесс – көрсетілетін қызметті алушының автоматтандырылған жұмыс орнына (бұдан әрі – АЖО) ЭҮШ арқылы Мемлекеттік корпорация операторының ЭЦҚ-мен куәландырылған (қол қойылған) электрондық құжатты (көрсетілетін қызметті алушының сұрауын) жолдау;</w:t>
      </w:r>
    </w:p>
    <w:p>
      <w:pPr>
        <w:spacing w:after="0"/>
        <w:ind w:left="0"/>
        <w:jc w:val="both"/>
      </w:pPr>
      <w:r>
        <w:rPr>
          <w:rFonts w:ascii="Times New Roman"/>
          <w:b w:val="false"/>
          <w:i w:val="false"/>
          <w:color w:val="000000"/>
          <w:sz w:val="28"/>
        </w:rPr>
        <w:t>
      7-процесс – көрсетілетін қызметті берушінің АЖО-да электрондық құжатты тіркеуі;</w:t>
      </w:r>
    </w:p>
    <w:p>
      <w:pPr>
        <w:spacing w:after="0"/>
        <w:ind w:left="0"/>
        <w:jc w:val="both"/>
      </w:pPr>
      <w:r>
        <w:rPr>
          <w:rFonts w:ascii="Times New Roman"/>
          <w:b w:val="false"/>
          <w:i w:val="false"/>
          <w:color w:val="000000"/>
          <w:sz w:val="28"/>
        </w:rPr>
        <w:t xml:space="preserve">
      2-шарт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 көрсетілетін қызметті алушы қоса берген құжаттарының сәйкестігін көрсетілетін қызметті берушінің тексеруі (өңдеуі);</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Мемлекеттік корпорация операторы арқылы алуы.</w:t>
      </w:r>
    </w:p>
    <w:bookmarkStart w:name="z26" w:id="15"/>
    <w:p>
      <w:pPr>
        <w:spacing w:after="0"/>
        <w:ind w:left="0"/>
        <w:jc w:val="both"/>
      </w:pPr>
      <w:r>
        <w:rPr>
          <w:rFonts w:ascii="Times New Roman"/>
          <w:b w:val="false"/>
          <w:i w:val="false"/>
          <w:color w:val="000000"/>
          <w:sz w:val="28"/>
        </w:rPr>
        <w:t xml:space="preserve">
      10. Мемлекеттік қызметті көрсету процесінде рәсімдер (іс-қимылдар)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w:t>
            </w:r>
            <w:r>
              <w:br/>
            </w:r>
            <w:r>
              <w:rPr>
                <w:rFonts w:ascii="Times New Roman"/>
                <w:b w:val="false"/>
                <w:i w:val="false"/>
                <w:color w:val="000000"/>
                <w:sz w:val="20"/>
              </w:rPr>
              <w:t>және олардың орналасатын</w:t>
            </w:r>
            <w:r>
              <w:br/>
            </w:r>
            <w:r>
              <w:rPr>
                <w:rFonts w:ascii="Times New Roman"/>
                <w:b w:val="false"/>
                <w:i w:val="false"/>
                <w:color w:val="000000"/>
                <w:sz w:val="20"/>
              </w:rPr>
              <w:t>жерін айқындау туралы шешім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8" w:id="16"/>
    <w:p>
      <w:pPr>
        <w:spacing w:after="0"/>
        <w:ind w:left="0"/>
        <w:jc w:val="left"/>
      </w:pPr>
      <w:r>
        <w:rPr>
          <w:rFonts w:ascii="Times New Roman"/>
          <w:b/>
          <w:i w:val="false"/>
          <w:color w:val="000000"/>
        </w:rPr>
        <w:t xml:space="preserve"> Әрбір рәсімнің (іс-қимылдың) ұзақтығын көрсете отырып,</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 (іс-қимылдар) реттілігін сипаттау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108"/>
        <w:gridCol w:w="3907"/>
        <w:gridCol w:w="901"/>
        <w:gridCol w:w="815"/>
        <w:gridCol w:w="2370"/>
        <w:gridCol w:w="1078"/>
        <w:gridCol w:w="902"/>
        <w:gridCol w:w="9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басшысы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тіркеу, көрсетілетін қызметті берушінің басшысына қарау үшін жолдау;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көрсетілетін қызметті берушінің жауапты орындаушысын анықтау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Басқармаға келісу үшін сұраным жіберу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қарау, келісуді не Стандарттың </w:t>
            </w:r>
            <w:r>
              <w:rPr>
                <w:rFonts w:ascii="Times New Roman"/>
                <w:b w:val="false"/>
                <w:i w:val="false"/>
                <w:color w:val="000000"/>
                <w:sz w:val="20"/>
              </w:rPr>
              <w:t>10-тармағымен</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дәлелді жауап дайындау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 </w:t>
            </w:r>
            <w:r>
              <w:br/>
            </w:r>
            <w:r>
              <w:rPr>
                <w:rFonts w:ascii="Times New Roman"/>
                <w:b w:val="false"/>
                <w:i w:val="false"/>
                <w:color w:val="000000"/>
                <w:sz w:val="20"/>
              </w:rPr>
              <w:t>
дайындау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жобасына </w:t>
            </w:r>
            <w:r>
              <w:br/>
            </w:r>
            <w:r>
              <w:rPr>
                <w:rFonts w:ascii="Times New Roman"/>
                <w:b w:val="false"/>
                <w:i w:val="false"/>
                <w:color w:val="000000"/>
                <w:sz w:val="20"/>
              </w:rPr>
              <w:t>
қол қою</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ұйымдық-өкімдік шешім)</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мөртабаны (кіріс нөмірі, күні) қойылған көрсетілетін қызметті алушының өтінішінің көшірмесі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жауап жолдау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 үшін жолдау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қызметкеріне жолдау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күнтізбелік күн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күнтізбелік күн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w:t>
            </w:r>
            <w:r>
              <w:br/>
            </w:r>
            <w:r>
              <w:rPr>
                <w:rFonts w:ascii="Times New Roman"/>
                <w:b w:val="false"/>
                <w:i w:val="false"/>
                <w:color w:val="000000"/>
                <w:sz w:val="20"/>
              </w:rPr>
              <w:t>және олардың орналасатын</w:t>
            </w:r>
            <w:r>
              <w:br/>
            </w:r>
            <w:r>
              <w:rPr>
                <w:rFonts w:ascii="Times New Roman"/>
                <w:b w:val="false"/>
                <w:i w:val="false"/>
                <w:color w:val="000000"/>
                <w:sz w:val="20"/>
              </w:rPr>
              <w:t>жерін айқындау туралы шешім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0" w:id="17"/>
    <w:p>
      <w:pPr>
        <w:spacing w:after="0"/>
        <w:ind w:left="0"/>
        <w:jc w:val="left"/>
      </w:pPr>
      <w:r>
        <w:rPr>
          <w:rFonts w:ascii="Times New Roman"/>
          <w:b/>
          <w:i w:val="false"/>
          <w:color w:val="000000"/>
        </w:rPr>
        <w:t xml:space="preserve"> "Ғибадат үйлерін (ғимараттарын) салу және олардың орналасатын</w:t>
      </w:r>
      <w:r>
        <w:br/>
      </w:r>
      <w:r>
        <w:rPr>
          <w:rFonts w:ascii="Times New Roman"/>
          <w:b/>
          <w:i w:val="false"/>
          <w:color w:val="000000"/>
        </w:rPr>
        <w:t>жерін айқындау туралы шешім беру" мемлекеттік</w:t>
      </w:r>
      <w:r>
        <w:br/>
      </w:r>
      <w:r>
        <w:rPr>
          <w:rFonts w:ascii="Times New Roman"/>
          <w:b/>
          <w:i w:val="false"/>
          <w:color w:val="000000"/>
        </w:rPr>
        <w:t xml:space="preserve">қызметті көрсетудің бизнес-процестерінің анықтамалығы </w:t>
      </w:r>
    </w:p>
    <w:bookmarkEnd w:id="17"/>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52900"/>
                    </a:xfrm>
                    <a:prstGeom prst="rect">
                      <a:avLst/>
                    </a:prstGeom>
                  </pic:spPr>
                </pic:pic>
              </a:graphicData>
            </a:graphic>
          </wp:inline>
        </w:drawing>
      </w:r>
    </w:p>
    <w:p>
      <w:pPr>
        <w:spacing w:after="0"/>
        <w:ind w:left="0"/>
        <w:jc w:val="left"/>
      </w:pPr>
      <w:r>
        <w:br/>
      </w:r>
    </w:p>
    <w:bookmarkStart w:name="z31" w:id="18"/>
    <w:p>
      <w:pPr>
        <w:spacing w:after="0"/>
        <w:ind w:left="0"/>
        <w:jc w:val="left"/>
      </w:pPr>
      <w:r>
        <w:rPr>
          <w:rFonts w:ascii="Times New Roman"/>
          <w:b/>
          <w:i w:val="false"/>
          <w:color w:val="000000"/>
        </w:rPr>
        <w:t xml:space="preserve"> Шартты белгілер: </w:t>
      </w:r>
    </w:p>
    <w:bookmarkEnd w:id="18"/>
    <w:p>
      <w:pPr>
        <w:spacing w:after="0"/>
        <w:ind w:left="0"/>
        <w:jc w:val="both"/>
      </w:pPr>
      <w:r>
        <w:drawing>
          <wp:inline distT="0" distB="0" distL="0" distR="0">
            <wp:extent cx="68961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96100" cy="2362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142/5 қаулысымен</w:t>
            </w:r>
            <w:r>
              <w:br/>
            </w:r>
            <w:r>
              <w:rPr>
                <w:rFonts w:ascii="Times New Roman"/>
                <w:b w:val="false"/>
                <w:i w:val="false"/>
                <w:color w:val="000000"/>
                <w:sz w:val="20"/>
              </w:rPr>
              <w:t>бекітілді</w:t>
            </w:r>
          </w:p>
        </w:tc>
      </w:tr>
    </w:tbl>
    <w:bookmarkStart w:name="z33" w:id="19"/>
    <w:p>
      <w:pPr>
        <w:spacing w:after="0"/>
        <w:ind w:left="0"/>
        <w:jc w:val="left"/>
      </w:pPr>
      <w:r>
        <w:rPr>
          <w:rFonts w:ascii="Times New Roman"/>
          <w:b/>
          <w:i w:val="false"/>
          <w:color w:val="000000"/>
        </w:rPr>
        <w:t xml:space="preserve"> "Үйлерді (ғимараттарды) ғибадат үйлері (ғимараттары) етіп қайта</w:t>
      </w:r>
      <w:r>
        <w:br/>
      </w:r>
      <w:r>
        <w:rPr>
          <w:rFonts w:ascii="Times New Roman"/>
          <w:b/>
          <w:i w:val="false"/>
          <w:color w:val="000000"/>
        </w:rPr>
        <w:t>бейіндеу (функционалдық мақсатын өзгерту) туралы шешім</w:t>
      </w:r>
      <w:r>
        <w:br/>
      </w:r>
      <w:r>
        <w:rPr>
          <w:rFonts w:ascii="Times New Roman"/>
          <w:b/>
          <w:i w:val="false"/>
          <w:color w:val="000000"/>
        </w:rPr>
        <w:t>беру" мемлекеттік көрсетілетін қызмет регламенті</w:t>
      </w:r>
    </w:p>
    <w:bookmarkEnd w:id="19"/>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15.12.2017 </w:t>
      </w:r>
      <w:r>
        <w:rPr>
          <w:rFonts w:ascii="Times New Roman"/>
          <w:b w:val="false"/>
          <w:i w:val="false"/>
          <w:color w:val="ff0000"/>
          <w:sz w:val="28"/>
        </w:rPr>
        <w:t>№ 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4" w:id="20"/>
    <w:p>
      <w:pPr>
        <w:spacing w:after="0"/>
        <w:ind w:left="0"/>
        <w:jc w:val="left"/>
      </w:pPr>
      <w:r>
        <w:rPr>
          <w:rFonts w:ascii="Times New Roman"/>
          <w:b/>
          <w:i w:val="false"/>
          <w:color w:val="000000"/>
        </w:rPr>
        <w:t xml:space="preserve"> 1-тарау. Жалпы ережелер</w:t>
      </w:r>
    </w:p>
    <w:bookmarkEnd w:id="20"/>
    <w:bookmarkStart w:name="z35" w:id="21"/>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қызметін (бұдан әрі – мемлекеттік көрсетілетін қызмет) "Павлодар облысының сәулет және қала құрылысы басқармасы" мемлекеттік мекемесі (бұдан әрі – көрсетілетін қызметті беруші) көрсетеді.</w:t>
      </w:r>
    </w:p>
    <w:bookmarkEnd w:id="21"/>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36" w:id="22"/>
    <w:p>
      <w:pPr>
        <w:spacing w:after="0"/>
        <w:ind w:left="0"/>
        <w:jc w:val="both"/>
      </w:pPr>
      <w:r>
        <w:rPr>
          <w:rFonts w:ascii="Times New Roman"/>
          <w:b w:val="false"/>
          <w:i w:val="false"/>
          <w:color w:val="000000"/>
          <w:sz w:val="28"/>
        </w:rPr>
        <w:t>
      2. Мемлекеттік қызметті көрсету нысаны: қағаз түрінде.</w:t>
      </w:r>
    </w:p>
    <w:bookmarkEnd w:id="22"/>
    <w:bookmarkStart w:name="z37" w:id="23"/>
    <w:p>
      <w:pPr>
        <w:spacing w:after="0"/>
        <w:ind w:left="0"/>
        <w:jc w:val="both"/>
      </w:pPr>
      <w:r>
        <w:rPr>
          <w:rFonts w:ascii="Times New Roman"/>
          <w:b w:val="false"/>
          <w:i w:val="false"/>
          <w:color w:val="000000"/>
          <w:sz w:val="28"/>
        </w:rPr>
        <w:t xml:space="preserve">
      3. Мемлекеттік қызметті көрсету нәтижесі –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дәлелденген жауап болып табылады.</w:t>
      </w:r>
    </w:p>
    <w:bookmarkEnd w:id="23"/>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Start w:name="z38" w:id="24"/>
    <w:p>
      <w:pPr>
        <w:spacing w:after="0"/>
        <w:ind w:left="0"/>
        <w:jc w:val="left"/>
      </w:pPr>
      <w:r>
        <w:rPr>
          <w:rFonts w:ascii="Times New Roman"/>
          <w:b/>
          <w:i w:val="false"/>
          <w:color w:val="000000"/>
        </w:rPr>
        <w:t xml:space="preserve"> 2-тарау.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24"/>
    <w:bookmarkStart w:name="z39" w:id="2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болуы мемлекеттік қызметті көрсету бойынша рәсімді (іс-қимылды) бастауға негіз болып табылады.</w:t>
      </w:r>
    </w:p>
    <w:bookmarkEnd w:id="25"/>
    <w:bookmarkStart w:name="z40" w:id="26"/>
    <w:p>
      <w:pPr>
        <w:spacing w:after="0"/>
        <w:ind w:left="0"/>
        <w:jc w:val="both"/>
      </w:pPr>
      <w:r>
        <w:rPr>
          <w:rFonts w:ascii="Times New Roman"/>
          <w:b w:val="false"/>
          <w:i w:val="false"/>
          <w:color w:val="000000"/>
          <w:sz w:val="28"/>
        </w:rPr>
        <w:t>
      5. Мемлекеттік қызметті көрсету процесінің құрамына кіретін әр рәсімнің (іс-қимылдың) мазмұны, оның орындалу ұзақтығы:</w:t>
      </w:r>
    </w:p>
    <w:bookmarkEnd w:id="26"/>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тіркейді, көрсетілетін қызметті алушыға тіркеу мөртабаны (кіріс нөмірі, күні) қойылған өтініштің көшірмесін береді және көрсетілетін қызметті берушінің басшысына қарау үшін жолдайды – 30 (отыз) минут;</w:t>
      </w:r>
    </w:p>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қарайды, жауапты орындаушыны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құжаттарды тексереді, "Павлодар облысының дін істері басқармасы" мемлекеттік мекемесіне (бұдан әрі – Басқарма) келісу үшін сұраным жібереді – 2 (екі) күнтізбелік күн;</w:t>
      </w:r>
    </w:p>
    <w:p>
      <w:pPr>
        <w:spacing w:after="0"/>
        <w:ind w:left="0"/>
        <w:jc w:val="both"/>
      </w:pPr>
      <w:r>
        <w:rPr>
          <w:rFonts w:ascii="Times New Roman"/>
          <w:b w:val="false"/>
          <w:i w:val="false"/>
          <w:color w:val="000000"/>
          <w:sz w:val="28"/>
        </w:rPr>
        <w:t xml:space="preserve">
      Басқарма құжаттарды қарайды, келісуді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дайындайды және көрсетілетін қызметті берушіге жауап жолдайды – 10 (он) күнтізбелік күн;</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нәтижесінің жобасын дайындайды және көрсетілетін қызметті берушінің басшысына қол қою үшін жолдайды – 14 (он төрт) күнтізбелік күн;</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тіркейді және көрсетілетін қызметті алушыға береді – 30 (отыз) минут.</w:t>
      </w:r>
    </w:p>
    <w:bookmarkStart w:name="z41" w:id="27"/>
    <w:p>
      <w:pPr>
        <w:spacing w:after="0"/>
        <w:ind w:left="0"/>
        <w:jc w:val="both"/>
      </w:pPr>
      <w:r>
        <w:rPr>
          <w:rFonts w:ascii="Times New Roman"/>
          <w:b w:val="false"/>
          <w:i w:val="false"/>
          <w:color w:val="000000"/>
          <w:sz w:val="28"/>
        </w:rPr>
        <w:t xml:space="preserve">
      6. Мемлекеттік қызметті көрсету нәтижесi –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дәлелденген жауап.</w:t>
      </w:r>
    </w:p>
    <w:bookmarkEnd w:id="27"/>
    <w:bookmarkStart w:name="z42" w:id="28"/>
    <w:p>
      <w:pPr>
        <w:spacing w:after="0"/>
        <w:ind w:left="0"/>
        <w:jc w:val="left"/>
      </w:pPr>
      <w:r>
        <w:rPr>
          <w:rFonts w:ascii="Times New Roman"/>
          <w:b/>
          <w:i w:val="false"/>
          <w:color w:val="000000"/>
        </w:rPr>
        <w:t xml:space="preserve"> 3-тарау.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8"/>
    <w:bookmarkStart w:name="z43" w:id="2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9"/>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Басқарма.</w:t>
      </w:r>
    </w:p>
    <w:bookmarkStart w:name="z44" w:id="30"/>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30"/>
    <w:bookmarkStart w:name="z45" w:id="31"/>
    <w:p>
      <w:pPr>
        <w:spacing w:after="0"/>
        <w:ind w:left="0"/>
        <w:jc w:val="left"/>
      </w:pPr>
      <w:r>
        <w:rPr>
          <w:rFonts w:ascii="Times New Roman"/>
          <w:b/>
          <w:i w:val="false"/>
          <w:color w:val="000000"/>
        </w:rPr>
        <w:t xml:space="preserve"> 4-тарау. Мемлекеттік қызметті көрсету процесінде "Азаматтарға</w:t>
      </w:r>
      <w:r>
        <w:br/>
      </w:r>
      <w:r>
        <w:rPr>
          <w:rFonts w:ascii="Times New Roman"/>
          <w:b/>
          <w:i w:val="false"/>
          <w:color w:val="000000"/>
        </w:rPr>
        <w:t>арналған үкімет" мемлекеттік корпорациясымен және (немесе)</w:t>
      </w:r>
      <w:r>
        <w:br/>
      </w:r>
      <w:r>
        <w:rPr>
          <w:rFonts w:ascii="Times New Roman"/>
          <w:b/>
          <w:i w:val="false"/>
          <w:color w:val="000000"/>
        </w:rPr>
        <w:t>өзге де көрсетілетін қызметті берушілермен өзара іс-қимыл тәртібін,</w:t>
      </w:r>
      <w:r>
        <w:br/>
      </w:r>
      <w:r>
        <w:rPr>
          <w:rFonts w:ascii="Times New Roman"/>
          <w:b/>
          <w:i w:val="false"/>
          <w:color w:val="000000"/>
        </w:rPr>
        <w:t>сондай-ақ ақпараттық жүйелерді қолдану тәртібін сипаттау</w:t>
      </w:r>
    </w:p>
    <w:bookmarkEnd w:id="31"/>
    <w:bookmarkStart w:name="z46" w:id="32"/>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сипаттау, көрсетілетін қызметті алушының сұранысын өңдеу ұзақтығы.</w:t>
      </w:r>
    </w:p>
    <w:bookmarkEnd w:id="32"/>
    <w:p>
      <w:pPr>
        <w:spacing w:after="0"/>
        <w:ind w:left="0"/>
        <w:jc w:val="both"/>
      </w:pPr>
      <w:r>
        <w:rPr>
          <w:rFonts w:ascii="Times New Roman"/>
          <w:b w:val="false"/>
          <w:i w:val="false"/>
          <w:color w:val="000000"/>
          <w:sz w:val="28"/>
        </w:rPr>
        <w:t xml:space="preserve">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Мемлекеттік корпорацияға жүгінген кезде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корпорацияға құжаттар топтамасын тапсырған сәттен бастап мемлекеттік қызметті көрсету мерзімі – 30 (отыз) күнтiзбелiк күн;</w:t>
      </w:r>
    </w:p>
    <w:p>
      <w:pPr>
        <w:spacing w:after="0"/>
        <w:ind w:left="0"/>
        <w:jc w:val="both"/>
      </w:pPr>
      <w:r>
        <w:rPr>
          <w:rFonts w:ascii="Times New Roman"/>
          <w:b w:val="false"/>
          <w:i w:val="false"/>
          <w:color w:val="000000"/>
          <w:sz w:val="28"/>
        </w:rPr>
        <w:t>
      көрсетілетін қызметті алушы Мемлекеттік корпорацияға құжаттар топтамасын тапсыру үшін жол берілетін ең ұзақ күту уақыты – 15 (он бес) минут;</w:t>
      </w:r>
    </w:p>
    <w:p>
      <w:pPr>
        <w:spacing w:after="0"/>
        <w:ind w:left="0"/>
        <w:jc w:val="both"/>
      </w:pPr>
      <w:r>
        <w:rPr>
          <w:rFonts w:ascii="Times New Roman"/>
          <w:b w:val="false"/>
          <w:i w:val="false"/>
          <w:color w:val="000000"/>
          <w:sz w:val="28"/>
        </w:rPr>
        <w:t>
      көрсетілетін қызметті алушыға Мемлекеттік корпорацияда жол берілетін ең ұзақ қызмет көрсету уақыты – 20 (жиырма) минут.</w:t>
      </w:r>
    </w:p>
    <w:p>
      <w:pPr>
        <w:spacing w:after="0"/>
        <w:ind w:left="0"/>
        <w:jc w:val="both"/>
      </w:pPr>
      <w:r>
        <w:rPr>
          <w:rFonts w:ascii="Times New Roman"/>
          <w:b w:val="false"/>
          <w:i w:val="false"/>
          <w:color w:val="000000"/>
          <w:sz w:val="28"/>
        </w:rPr>
        <w:t>
      Өтініш беру тәртібінің және Мемлекеттік корпорацияның біріктірілген ақпараттық жүйесінде (бұдан әрі – Мемлекеттік корпорацияның БАЖ) мемлекеттік қызметті көрсету кезінде Мемлекеттік корпорация мен көрсетілетін қызметті алушының рәсімдері (іс-қимылдары) реттілігінің сипаттамасы:</w:t>
      </w:r>
    </w:p>
    <w:p>
      <w:pPr>
        <w:spacing w:after="0"/>
        <w:ind w:left="0"/>
        <w:jc w:val="both"/>
      </w:pPr>
      <w:r>
        <w:rPr>
          <w:rFonts w:ascii="Times New Roman"/>
          <w:b w:val="false"/>
          <w:i w:val="false"/>
          <w:color w:val="000000"/>
          <w:sz w:val="28"/>
        </w:rPr>
        <w:t>
      1-процесс – Мемлекеттік корпорация операторы Мемлекеттік корпорацияға арналған ақпараттық жүйенің автоматтандырылған жұмыс орнына (бұдан әрі – Мемлекеттік корпорация АЖ АЖО) қызмет көрсету үшін логин мен парольді (авторландыру процесі) енгізуі;</w:t>
      </w:r>
    </w:p>
    <w:p>
      <w:pPr>
        <w:spacing w:after="0"/>
        <w:ind w:left="0"/>
        <w:jc w:val="both"/>
      </w:pPr>
      <w:r>
        <w:rPr>
          <w:rFonts w:ascii="Times New Roman"/>
          <w:b w:val="false"/>
          <w:i w:val="false"/>
          <w:color w:val="000000"/>
          <w:sz w:val="28"/>
        </w:rPr>
        <w:t xml:space="preserve">
      2-процесс – Мемлекеттік корпорацияның операторы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сұраным нысанын экранға шығару және Мемлекеттік корпорацияның операторы көрсетілетін қызметті алушының деректерін, сондай-ақ сенімхат бойынша көрсетілетін қызметті алушы өкілінің деректерін енгізуі (нотариалды куәландырылған сенімхат бойынша, өзге куәландырылған сенімхат кезінде деректер толтырылмайды);</w:t>
      </w:r>
    </w:p>
    <w:p>
      <w:pPr>
        <w:spacing w:after="0"/>
        <w:ind w:left="0"/>
        <w:jc w:val="both"/>
      </w:pPr>
      <w:r>
        <w:rPr>
          <w:rFonts w:ascii="Times New Roman"/>
          <w:b w:val="false"/>
          <w:i w:val="false"/>
          <w:color w:val="000000"/>
          <w:sz w:val="28"/>
        </w:rPr>
        <w:t>
      3-процесс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деректері, сондай-ақ бірыңғай нотариалдық ақпараттық жүйеге (бұдан әрі – БНАЖ) көрсетілетін қызметті алушы өкілі сенімхатының деректері туралы сұраным жіберу;</w:t>
      </w:r>
    </w:p>
    <w:p>
      <w:pPr>
        <w:spacing w:after="0"/>
        <w:ind w:left="0"/>
        <w:jc w:val="both"/>
      </w:pPr>
      <w:r>
        <w:rPr>
          <w:rFonts w:ascii="Times New Roman"/>
          <w:b w:val="false"/>
          <w:i w:val="false"/>
          <w:color w:val="000000"/>
          <w:sz w:val="28"/>
        </w:rPr>
        <w:t>
      1-шарт – көрсетілетін қызметті алушы деректерінің ЖТ МДҚ/ЗТ МДҚ-да, сенімхат деректерінің – БНАЖ-да болуын тексеру;</w:t>
      </w:r>
    </w:p>
    <w:p>
      <w:pPr>
        <w:spacing w:after="0"/>
        <w:ind w:left="0"/>
        <w:jc w:val="both"/>
      </w:pPr>
      <w:r>
        <w:rPr>
          <w:rFonts w:ascii="Times New Roman"/>
          <w:b w:val="false"/>
          <w:i w:val="false"/>
          <w:color w:val="000000"/>
          <w:sz w:val="28"/>
        </w:rPr>
        <w:t>
      4-процесс – көрсетілетін қызметті алушы деректерінің ЖТ МДҚ/ЗТ МДҚ-да, сенімхат деректерінің БНАЖ-да болмауына байланысты деректерді алудың мүмкін еместігі туралы хабарлама қалыптастыру;</w:t>
      </w:r>
    </w:p>
    <w:p>
      <w:pPr>
        <w:spacing w:after="0"/>
        <w:ind w:left="0"/>
        <w:jc w:val="both"/>
      </w:pPr>
      <w:r>
        <w:rPr>
          <w:rFonts w:ascii="Times New Roman"/>
          <w:b w:val="false"/>
          <w:i w:val="false"/>
          <w:color w:val="000000"/>
          <w:sz w:val="28"/>
        </w:rPr>
        <w:t>
      5-процесс – Мемлекеттік корпорация операторының қағаз түрінде құжаттардың бар болуы туралы белгілеу бөлігінде сұраным нысанын толтыруы және көрсетілетін қызметті алушы ұсынған құжаттарды сканерлеу, оларды сұраным нысанына және қызмет көрсетуге сұранымның толтырылған нысанын (енгізілген деректерін) электрондық цифрлық қолтаңба (бұдан әрі – ЭЦҚ) арқылы куәлікті қоса тіркеу;</w:t>
      </w:r>
    </w:p>
    <w:p>
      <w:pPr>
        <w:spacing w:after="0"/>
        <w:ind w:left="0"/>
        <w:jc w:val="both"/>
      </w:pPr>
      <w:r>
        <w:rPr>
          <w:rFonts w:ascii="Times New Roman"/>
          <w:b w:val="false"/>
          <w:i w:val="false"/>
          <w:color w:val="000000"/>
          <w:sz w:val="28"/>
        </w:rPr>
        <w:t>
      6-процесс – көрсетілетін қызметті алушының автоматтандырылған жұмыс орнына (бұдан әрі – АЖО) ЭҮШ арқылы Мемлекеттік корпорация операторының ЭЦҚ-мен куәландырылған (қол қойылған) электрондық құжатты (көрсетілетін қызметті алушының сұрауын) жолдау;</w:t>
      </w:r>
    </w:p>
    <w:p>
      <w:pPr>
        <w:spacing w:after="0"/>
        <w:ind w:left="0"/>
        <w:jc w:val="both"/>
      </w:pPr>
      <w:r>
        <w:rPr>
          <w:rFonts w:ascii="Times New Roman"/>
          <w:b w:val="false"/>
          <w:i w:val="false"/>
          <w:color w:val="000000"/>
          <w:sz w:val="28"/>
        </w:rPr>
        <w:t>
      7-процесс – көрсетілетін қызметті берушінің АЖО-да электрондық құжатты тіркеуі;</w:t>
      </w:r>
    </w:p>
    <w:p>
      <w:pPr>
        <w:spacing w:after="0"/>
        <w:ind w:left="0"/>
        <w:jc w:val="both"/>
      </w:pPr>
      <w:r>
        <w:rPr>
          <w:rFonts w:ascii="Times New Roman"/>
          <w:b w:val="false"/>
          <w:i w:val="false"/>
          <w:color w:val="000000"/>
          <w:sz w:val="28"/>
        </w:rPr>
        <w:t xml:space="preserve">
      2-шарт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 көрсетілетін қызметті алушы қоса берген құжаттарының сәйкестігін көрсетілетін қызметті берушінің тексеруі (өңдеуі);</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Мемлекеттік корпорация операторы арқылы алуы.</w:t>
      </w:r>
    </w:p>
    <w:bookmarkStart w:name="z47" w:id="33"/>
    <w:p>
      <w:pPr>
        <w:spacing w:after="0"/>
        <w:ind w:left="0"/>
        <w:jc w:val="both"/>
      </w:pPr>
      <w:r>
        <w:rPr>
          <w:rFonts w:ascii="Times New Roman"/>
          <w:b w:val="false"/>
          <w:i w:val="false"/>
          <w:color w:val="000000"/>
          <w:sz w:val="28"/>
        </w:rPr>
        <w:t xml:space="preserve">
      10. Мемлекеттік қызметті көрсету процесінде рәсімдер (іс-қимылдар)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w:t>
            </w:r>
            <w:r>
              <w:br/>
            </w:r>
            <w:r>
              <w:rPr>
                <w:rFonts w:ascii="Times New Roman"/>
                <w:b w:val="false"/>
                <w:i w:val="false"/>
                <w:color w:val="000000"/>
                <w:sz w:val="20"/>
              </w:rPr>
              <w:t>(функционалдық мақсатын</w:t>
            </w:r>
            <w:r>
              <w:br/>
            </w:r>
            <w:r>
              <w:rPr>
                <w:rFonts w:ascii="Times New Roman"/>
                <w:b w:val="false"/>
                <w:i w:val="false"/>
                <w:color w:val="000000"/>
                <w:sz w:val="20"/>
              </w:rPr>
              <w:t>өзгерту)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9" w:id="34"/>
    <w:p>
      <w:pPr>
        <w:spacing w:after="0"/>
        <w:ind w:left="0"/>
        <w:jc w:val="left"/>
      </w:pPr>
      <w:r>
        <w:rPr>
          <w:rFonts w:ascii="Times New Roman"/>
          <w:b/>
          <w:i w:val="false"/>
          <w:color w:val="000000"/>
        </w:rPr>
        <w:t xml:space="preserve"> Әрбір рәсімнің (іс-қимылдың) ұзақтығын көрсете отырып,</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 (іс-қимылдар) реттілігін сипаттау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108"/>
        <w:gridCol w:w="3907"/>
        <w:gridCol w:w="901"/>
        <w:gridCol w:w="815"/>
        <w:gridCol w:w="2370"/>
        <w:gridCol w:w="1078"/>
        <w:gridCol w:w="902"/>
        <w:gridCol w:w="9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басшысы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тіркеу, көрсетілетін қызметті берушінің басшысына қарау үшін жолдау;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көрсетілетін қызметті берушінің жауапты орындаушысын анықтау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Басқармаға келісу үшін сұраным жіберу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қарау, келісуді не Стандарттың </w:t>
            </w:r>
            <w:r>
              <w:rPr>
                <w:rFonts w:ascii="Times New Roman"/>
                <w:b w:val="false"/>
                <w:i w:val="false"/>
                <w:color w:val="000000"/>
                <w:sz w:val="20"/>
              </w:rPr>
              <w:t>10-тармағымен</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дәлелді жауап дайындау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 </w:t>
            </w:r>
            <w:r>
              <w:br/>
            </w:r>
            <w:r>
              <w:rPr>
                <w:rFonts w:ascii="Times New Roman"/>
                <w:b w:val="false"/>
                <w:i w:val="false"/>
                <w:color w:val="000000"/>
                <w:sz w:val="20"/>
              </w:rPr>
              <w:t>
дайындау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жобасына </w:t>
            </w:r>
            <w:r>
              <w:br/>
            </w:r>
            <w:r>
              <w:rPr>
                <w:rFonts w:ascii="Times New Roman"/>
                <w:b w:val="false"/>
                <w:i w:val="false"/>
                <w:color w:val="000000"/>
                <w:sz w:val="20"/>
              </w:rPr>
              <w:t>
қол қою</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ұйымдық-өкімдік шешім)</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мөртабаны (кіріс нөмірі, күні) қойылған көрсетілетін қызметті алушының өтінішінің көшірмесі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жауап жолдау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 үшін жолдау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қызметкеріне жолдау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күнтізбелік күн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күнтізбелік күн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w:t>
            </w:r>
            <w:r>
              <w:br/>
            </w:r>
            <w:r>
              <w:rPr>
                <w:rFonts w:ascii="Times New Roman"/>
                <w:b w:val="false"/>
                <w:i w:val="false"/>
                <w:color w:val="000000"/>
                <w:sz w:val="20"/>
              </w:rPr>
              <w:t>(функционалдық мақсатын</w:t>
            </w:r>
            <w:r>
              <w:br/>
            </w:r>
            <w:r>
              <w:rPr>
                <w:rFonts w:ascii="Times New Roman"/>
                <w:b w:val="false"/>
                <w:i w:val="false"/>
                <w:color w:val="000000"/>
                <w:sz w:val="20"/>
              </w:rPr>
              <w:t>өзгерту)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1" w:id="35"/>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w:t>
      </w:r>
      <w:r>
        <w:br/>
      </w:r>
      <w:r>
        <w:rPr>
          <w:rFonts w:ascii="Times New Roman"/>
          <w:b/>
          <w:i w:val="false"/>
          <w:color w:val="000000"/>
        </w:rPr>
        <w:t>(функционалдық мақсатын өзгерту) туралы шешім беру"</w:t>
      </w:r>
      <w:r>
        <w:br/>
      </w:r>
      <w:r>
        <w:rPr>
          <w:rFonts w:ascii="Times New Roman"/>
          <w:b/>
          <w:i w:val="false"/>
          <w:color w:val="000000"/>
        </w:rPr>
        <w:t xml:space="preserve">мемлекеттік қызметті көрсетудің бизнес-процестерінің анықтамалығы </w:t>
      </w:r>
    </w:p>
    <w:bookmarkEnd w:id="35"/>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p>
    <w:bookmarkStart w:name="z52" w:id="36"/>
    <w:p>
      <w:pPr>
        <w:spacing w:after="0"/>
        <w:ind w:left="0"/>
        <w:jc w:val="left"/>
      </w:pPr>
      <w:r>
        <w:rPr>
          <w:rFonts w:ascii="Times New Roman"/>
          <w:b/>
          <w:i w:val="false"/>
          <w:color w:val="000000"/>
        </w:rPr>
        <w:t xml:space="preserve"> Шартты белгілер: </w:t>
      </w:r>
    </w:p>
    <w:bookmarkEnd w:id="36"/>
    <w:p>
      <w:pPr>
        <w:spacing w:after="0"/>
        <w:ind w:left="0"/>
        <w:jc w:val="both"/>
      </w:pPr>
      <w:r>
        <w:drawing>
          <wp:inline distT="0" distB="0" distL="0" distR="0">
            <wp:extent cx="68580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0" cy="2311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