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b17f" w14:textId="20eb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22 мамырдағы № 145/5 қаулысы. Павлодар облысының Әділет департаментінде 2015 жылғы 01 шілдеде № 4560 болып тіркелді. Күші жойылды - Павлодар облысы әкімдігінің 2021 жылғы 25 қаңтардағы № 30/1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25.01.2021 № 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16-бабы</w:t>
      </w:r>
      <w:r>
        <w:rPr>
          <w:rFonts w:ascii="Times New Roman"/>
          <w:b w:val="false"/>
          <w:i w:val="false"/>
          <w:color w:val="000000"/>
          <w:sz w:val="28"/>
        </w:rPr>
        <w:t xml:space="preserve"> 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"ІІ, ІІІ және IV</w:t>
      </w:r>
      <w:r>
        <w:rPr>
          <w:rFonts w:ascii="Times New Roman"/>
          <w:b w:val="false"/>
          <w:i w:val="false"/>
          <w:color w:val="000000"/>
          <w:sz w:val="28"/>
        </w:rPr>
        <w:t xml:space="preserve"> санаттардағы объектілер үшін қоршаған ортаға эмиссияға рұқсат беру";</w:t>
      </w:r>
    </w:p>
    <w:bookmarkEnd w:id="2"/>
    <w:bookmarkStart w:name="z4" w:id="3"/>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"II, III және IV</w:t>
      </w:r>
      <w:r>
        <w:rPr>
          <w:rFonts w:ascii="Times New Roman"/>
          <w:b w:val="false"/>
          <w:i w:val="false"/>
          <w:color w:val="000000"/>
          <w:sz w:val="28"/>
        </w:rPr>
        <w:t xml:space="preserve"> санаттардағы объектілер үшін мемлекеттік экологиялық сараптама қорытындысын беру" мемлекеттік көрсетілетін қызметтер регламенттері бекітілсін.</w:t>
      </w:r>
    </w:p>
    <w:bookmarkEnd w:id="3"/>
    <w:bookmarkStart w:name="z5" w:id="4"/>
    <w:p>
      <w:pPr>
        <w:spacing w:after="0"/>
        <w:ind w:left="0"/>
        <w:jc w:val="both"/>
      </w:pPr>
      <w:r>
        <w:rPr>
          <w:rFonts w:ascii="Times New Roman"/>
          <w:b w:val="false"/>
          <w:i w:val="false"/>
          <w:color w:val="000000"/>
          <w:sz w:val="28"/>
        </w:rPr>
        <w:t>
      2. Павлодар облысы әкімдігінің 2014 жылғы 21 шілдедегі "Қоршаған ортаны қорғау саласындағы мемлекеттік қызметтер көрсету регламенттерін бекіту туралы" № 262/8</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3977 болып тіркелген, 2014 жылғы 11 қыркүйекте "Сарыарқа самалы" газетінде, 2014 жылғы 11 қыркүйекте "Звезда Прииртышья" газетінде жарияланған).</w:t>
      </w:r>
    </w:p>
    <w:bookmarkEnd w:id="4"/>
    <w:bookmarkStart w:name="z6" w:id="5"/>
    <w:p>
      <w:pPr>
        <w:spacing w:after="0"/>
        <w:ind w:left="0"/>
        <w:jc w:val="both"/>
      </w:pPr>
      <w:r>
        <w:rPr>
          <w:rFonts w:ascii="Times New Roman"/>
          <w:b w:val="false"/>
          <w:i w:val="false"/>
          <w:color w:val="000000"/>
          <w:sz w:val="28"/>
        </w:rPr>
        <w:t>
      3.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4. Осы қаулының орындалуын бақылау облыс әкімінің орынбасары Н.К. Әшімбетовке жүктелсін.</w:t>
      </w:r>
    </w:p>
    <w:bookmarkEnd w:id="6"/>
    <w:bookmarkStart w:name="z8" w:id="7"/>
    <w:p>
      <w:pPr>
        <w:spacing w:after="0"/>
        <w:ind w:left="0"/>
        <w:jc w:val="both"/>
      </w:pPr>
      <w:r>
        <w:rPr>
          <w:rFonts w:ascii="Times New Roman"/>
          <w:b w:val="false"/>
          <w:i w:val="false"/>
          <w:color w:val="000000"/>
          <w:sz w:val="28"/>
        </w:rPr>
        <w:t>
      5. Осы қаулы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145/5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"ІІ, ІІІ және IV санаттардағы объектілер үшін</w:t>
      </w:r>
      <w:r>
        <w:br/>
      </w:r>
      <w:r>
        <w:rPr>
          <w:rFonts w:ascii="Times New Roman"/>
          <w:b/>
          <w:i w:val="false"/>
          <w:color w:val="000000"/>
        </w:rPr>
        <w:t>қоршаған ортаға эмиссияға рұқсат беру"</w:t>
      </w:r>
      <w:r>
        <w:br/>
      </w:r>
      <w:r>
        <w:rPr>
          <w:rFonts w:ascii="Times New Roman"/>
          <w:b/>
          <w:i w:val="false"/>
          <w:color w:val="000000"/>
        </w:rPr>
        <w:t>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14.08.2019 </w:t>
      </w:r>
      <w:r>
        <w:rPr>
          <w:rFonts w:ascii="Times New Roman"/>
          <w:b w:val="false"/>
          <w:i w:val="false"/>
          <w:color w:val="ff0000"/>
          <w:sz w:val="28"/>
        </w:rPr>
        <w:t>№ 247/2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Start w:name="z13" w:id="11"/>
    <w:p>
      <w:pPr>
        <w:spacing w:after="0"/>
        <w:ind w:left="0"/>
        <w:jc w:val="both"/>
      </w:pPr>
      <w:r>
        <w:rPr>
          <w:rFonts w:ascii="Times New Roman"/>
          <w:b w:val="false"/>
          <w:i w:val="false"/>
          <w:color w:val="000000"/>
          <w:sz w:val="28"/>
        </w:rPr>
        <w:t>
      2. Мемлекеттік қызметті көрсету нысаны: электрондық.</w:t>
      </w:r>
    </w:p>
    <w:bookmarkEnd w:id="11"/>
    <w:bookmarkStart w:name="z14" w:id="12"/>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санаттардағы объектілер үшін қоршаған ортаға эмиссияға рұқсат, рұқсатты қайта ресімдеу немесе Қазақстан Республикасы Энергетика министрінің 2015 жылғы 23 сәуірдегі "Қоршаған ортаны қорғау саласындағы мемлекеттік көрсетілетін қызмет стандарттарын бекіту туралы"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 беру.</w:t>
      </w:r>
    </w:p>
    <w:bookmarkEnd w:id="12"/>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bookmarkStart w:name="z15" w:id="13"/>
    <w:p>
      <w:pPr>
        <w:spacing w:after="0"/>
        <w:ind w:left="0"/>
        <w:jc w:val="left"/>
      </w:pPr>
      <w:r>
        <w:rPr>
          <w:rFonts w:ascii="Times New Roman"/>
          <w:b/>
          <w:i w:val="false"/>
          <w:color w:val="000000"/>
        </w:rPr>
        <w:t xml:space="preserve"> 2-тарау.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3"/>
    <w:bookmarkStart w:name="z16" w:id="14"/>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ІІ және ІІІ санаттардағы объектілер үшін Стандарттың </w:t>
      </w:r>
      <w:r>
        <w:rPr>
          <w:rFonts w:ascii="Times New Roman"/>
          <w:b w:val="false"/>
          <w:i w:val="false"/>
          <w:color w:val="000000"/>
          <w:sz w:val="28"/>
        </w:rPr>
        <w:t>1-қосымшасына</w:t>
      </w:r>
      <w:r>
        <w:rPr>
          <w:rFonts w:ascii="Times New Roman"/>
          <w:b w:val="false"/>
          <w:i w:val="false"/>
          <w:color w:val="000000"/>
          <w:sz w:val="28"/>
        </w:rPr>
        <w:t xml:space="preserve">, IV санаттағы объектілер үшін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ІІ, ІІІ және IV санаттардағы объектілер үшін қоршаған ортаға эмиссияға рұқсатты қайта ресімдеу үшін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өтінішінің болуы мемлекеттік қызмет көрсету рәсімін (іс-қимылын) бастау үшін негіздеме болып табылады.</w:t>
      </w:r>
    </w:p>
    <w:bookmarkEnd w:id="14"/>
    <w:bookmarkStart w:name="z17" w:id="15"/>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рәсімдердің (іс-қимылдардың) мазмұны:</w:t>
      </w:r>
    </w:p>
    <w:bookmarkEnd w:id="15"/>
    <w:p>
      <w:pPr>
        <w:spacing w:after="0"/>
        <w:ind w:left="0"/>
        <w:jc w:val="both"/>
      </w:pPr>
      <w:r>
        <w:rPr>
          <w:rFonts w:ascii="Times New Roman"/>
          <w:b w:val="false"/>
          <w:i w:val="false"/>
          <w:color w:val="000000"/>
          <w:sz w:val="28"/>
        </w:rPr>
        <w:t>
      1) көрсетілетін қызметті берушінің кеңсе қызметкерінің келіп түскен құжаттарды қабылдауы және тіркеуі, көрсетілетін қызметті беруші басшысының қарастыруына жіберуі – 20 (жиырма) минут;</w:t>
      </w:r>
    </w:p>
    <w:p>
      <w:pPr>
        <w:spacing w:after="0"/>
        <w:ind w:left="0"/>
        <w:jc w:val="both"/>
      </w:pPr>
      <w:r>
        <w:rPr>
          <w:rFonts w:ascii="Times New Roman"/>
          <w:b w:val="false"/>
          <w:i w:val="false"/>
          <w:color w:val="000000"/>
          <w:sz w:val="28"/>
        </w:rPr>
        <w:t>
      2) көрсетілетін қызметті беруші басшысының бұрыштамасы бар құжаттарды жауапты құрылымдық бөлімшеге жіберу – 40 (қырық) минут;</w:t>
      </w:r>
    </w:p>
    <w:p>
      <w:pPr>
        <w:spacing w:after="0"/>
        <w:ind w:left="0"/>
        <w:jc w:val="both"/>
      </w:pPr>
      <w:r>
        <w:rPr>
          <w:rFonts w:ascii="Times New Roman"/>
          <w:b w:val="false"/>
          <w:i w:val="false"/>
          <w:color w:val="000000"/>
          <w:sz w:val="28"/>
        </w:rPr>
        <w:t>
      3) құрылымдық бөлімше басшысының қабылданған құжаттарды қарау үшін жауапты орындаушыны анықтауы – 40 (қырық) минут;</w:t>
      </w:r>
    </w:p>
    <w:p>
      <w:pPr>
        <w:spacing w:after="0"/>
        <w:ind w:left="0"/>
        <w:jc w:val="both"/>
      </w:pPr>
      <w:r>
        <w:rPr>
          <w:rFonts w:ascii="Times New Roman"/>
          <w:b w:val="false"/>
          <w:i w:val="false"/>
          <w:color w:val="000000"/>
          <w:sz w:val="28"/>
        </w:rPr>
        <w:t>
      4) жауапты орындаушының ұсынылған құжаттардың заңнаманың талаптарына сәйкестігін қарауы, нәтижені дайындау және құрылымдық бөлімше басшысының қарастыруына жіберуі:</w:t>
      </w:r>
    </w:p>
    <w:p>
      <w:pPr>
        <w:spacing w:after="0"/>
        <w:ind w:left="0"/>
        <w:jc w:val="both"/>
      </w:pPr>
      <w:r>
        <w:rPr>
          <w:rFonts w:ascii="Times New Roman"/>
          <w:b w:val="false"/>
          <w:i w:val="false"/>
          <w:color w:val="000000"/>
          <w:sz w:val="28"/>
        </w:rPr>
        <w:t xml:space="preserve">
      қоршаған ортаға эмиссияға рұқсаттың жобасын – 8 (сегіз) жұмыс күні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 3 (үш) жұмыс күні – ІІ және ІІІ санаттағы объектілер үшін;</w:t>
      </w:r>
    </w:p>
    <w:p>
      <w:pPr>
        <w:spacing w:after="0"/>
        <w:ind w:left="0"/>
        <w:jc w:val="both"/>
      </w:pPr>
      <w:r>
        <w:rPr>
          <w:rFonts w:ascii="Times New Roman"/>
          <w:b w:val="false"/>
          <w:i w:val="false"/>
          <w:color w:val="000000"/>
          <w:sz w:val="28"/>
        </w:rPr>
        <w:t xml:space="preserve">
      қоршаған ортаға эмиссияға рұқсаттың жобасын – 3 (үш) жұмыс күні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 1 (бір) жұмыс күні – IV санаттағы объектілер үшін;</w:t>
      </w:r>
    </w:p>
    <w:p>
      <w:pPr>
        <w:spacing w:after="0"/>
        <w:ind w:left="0"/>
        <w:jc w:val="both"/>
      </w:pPr>
      <w:r>
        <w:rPr>
          <w:rFonts w:ascii="Times New Roman"/>
          <w:b w:val="false"/>
          <w:i w:val="false"/>
          <w:color w:val="000000"/>
          <w:sz w:val="28"/>
        </w:rPr>
        <w:t>
      қоршаған ортаға эмиссияға рұқсаттың жобасын – 13 (он үш) күнтізбелік күн – рұқсатты қайта ресімдеу жағдайында;</w:t>
      </w:r>
    </w:p>
    <w:p>
      <w:pPr>
        <w:spacing w:after="0"/>
        <w:ind w:left="0"/>
        <w:jc w:val="both"/>
      </w:pPr>
      <w:r>
        <w:rPr>
          <w:rFonts w:ascii="Times New Roman"/>
          <w:b w:val="false"/>
          <w:i w:val="false"/>
          <w:color w:val="000000"/>
          <w:sz w:val="28"/>
        </w:rPr>
        <w:t xml:space="preserve">
      5) құрылымдық бөлімше басшысының қоршаған ортаға эмиссияға рұқсаттың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жобасын қарастыруы – 40 (қырық) минут;</w:t>
      </w:r>
    </w:p>
    <w:p>
      <w:pPr>
        <w:spacing w:after="0"/>
        <w:ind w:left="0"/>
        <w:jc w:val="both"/>
      </w:pPr>
      <w:r>
        <w:rPr>
          <w:rFonts w:ascii="Times New Roman"/>
          <w:b w:val="false"/>
          <w:i w:val="false"/>
          <w:color w:val="000000"/>
          <w:sz w:val="28"/>
        </w:rPr>
        <w:t xml:space="preserve">
      6) көрсетілетін қызметті беруші басшысының қоршаған ортаға эмиссияға рұқсаттың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жобасын қарауы және қол қоюы – 40 (қырық) минут.</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 қойылған электрондық құжат нысанында көрсетілетін қызметті алушының "жеке кабинетіне" жолданады.</w:t>
      </w:r>
    </w:p>
    <w:bookmarkStart w:name="z18" w:id="16"/>
    <w:p>
      <w:pPr>
        <w:spacing w:after="0"/>
        <w:ind w:left="0"/>
        <w:jc w:val="both"/>
      </w:pPr>
      <w:r>
        <w:rPr>
          <w:rFonts w:ascii="Times New Roman"/>
          <w:b w:val="false"/>
          <w:i w:val="false"/>
          <w:color w:val="000000"/>
          <w:sz w:val="28"/>
        </w:rPr>
        <w:t>
      6. Келесі іс-қимылды орындауды бастауға негіз болатын мемлекеттік қызметті көрсету бойынша іс-қимылдың нәтижесі:</w:t>
      </w:r>
    </w:p>
    <w:bookmarkEnd w:id="16"/>
    <w:p>
      <w:pPr>
        <w:spacing w:after="0"/>
        <w:ind w:left="0"/>
        <w:jc w:val="both"/>
      </w:pPr>
      <w:r>
        <w:rPr>
          <w:rFonts w:ascii="Times New Roman"/>
          <w:b w:val="false"/>
          <w:i w:val="false"/>
          <w:color w:val="000000"/>
          <w:sz w:val="28"/>
        </w:rPr>
        <w:t>
      1) өтінімді тіркеу;</w:t>
      </w:r>
    </w:p>
    <w:p>
      <w:pPr>
        <w:spacing w:after="0"/>
        <w:ind w:left="0"/>
        <w:jc w:val="both"/>
      </w:pPr>
      <w:r>
        <w:rPr>
          <w:rFonts w:ascii="Times New Roman"/>
          <w:b w:val="false"/>
          <w:i w:val="false"/>
          <w:color w:val="000000"/>
          <w:sz w:val="28"/>
        </w:rPr>
        <w:t>
      2) көрсетілетін қызметті беруші басшысының бұрыштаманы қоюы;</w:t>
      </w:r>
    </w:p>
    <w:p>
      <w:pPr>
        <w:spacing w:after="0"/>
        <w:ind w:left="0"/>
        <w:jc w:val="both"/>
      </w:pPr>
      <w:r>
        <w:rPr>
          <w:rFonts w:ascii="Times New Roman"/>
          <w:b w:val="false"/>
          <w:i w:val="false"/>
          <w:color w:val="000000"/>
          <w:sz w:val="28"/>
        </w:rPr>
        <w:t>
      3) құрылымдық бөлімше басшысының бұрыштаманы қоюы;</w:t>
      </w:r>
    </w:p>
    <w:p>
      <w:pPr>
        <w:spacing w:after="0"/>
        <w:ind w:left="0"/>
        <w:jc w:val="both"/>
      </w:pPr>
      <w:r>
        <w:rPr>
          <w:rFonts w:ascii="Times New Roman"/>
          <w:b w:val="false"/>
          <w:i w:val="false"/>
          <w:color w:val="000000"/>
          <w:sz w:val="28"/>
        </w:rPr>
        <w:t>
      4) мемлекеттік қызметті көрсету нәтижесінің жобасын дайындау;</w:t>
      </w:r>
    </w:p>
    <w:p>
      <w:pPr>
        <w:spacing w:after="0"/>
        <w:ind w:left="0"/>
        <w:jc w:val="both"/>
      </w:pPr>
      <w:r>
        <w:rPr>
          <w:rFonts w:ascii="Times New Roman"/>
          <w:b w:val="false"/>
          <w:i w:val="false"/>
          <w:color w:val="000000"/>
          <w:sz w:val="28"/>
        </w:rPr>
        <w:t>
      5) мемлекеттік қызметті көрсету нәтижесінің жобасын келісу;</w:t>
      </w:r>
    </w:p>
    <w:p>
      <w:pPr>
        <w:spacing w:after="0"/>
        <w:ind w:left="0"/>
        <w:jc w:val="both"/>
      </w:pPr>
      <w:r>
        <w:rPr>
          <w:rFonts w:ascii="Times New Roman"/>
          <w:b w:val="false"/>
          <w:i w:val="false"/>
          <w:color w:val="000000"/>
          <w:sz w:val="28"/>
        </w:rPr>
        <w:t>
      6) мемлекеттік қызметті көрсетудің нәтижесіне қол қою.</w:t>
      </w:r>
    </w:p>
    <w:bookmarkStart w:name="z19" w:id="17"/>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7"/>
    <w:bookmarkStart w:name="z20" w:id="1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жауапты орындаушы.</w:t>
      </w:r>
    </w:p>
    <w:bookmarkStart w:name="z21" w:id="19"/>
    <w:p>
      <w:pPr>
        <w:spacing w:after="0"/>
        <w:ind w:left="0"/>
        <w:jc w:val="both"/>
      </w:pPr>
      <w:r>
        <w:rPr>
          <w:rFonts w:ascii="Times New Roman"/>
          <w:b w:val="false"/>
          <w:i w:val="false"/>
          <w:color w:val="000000"/>
          <w:sz w:val="28"/>
        </w:rPr>
        <w:t xml:space="preserve">
      8. Әрбір рәсімнің (іс-қимылдың) ұзақтығын көрсетумен көрсетілетін қызметті берушінің құрылымдық бөлімшелері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9"/>
    <w:bookmarkStart w:name="z22" w:id="20"/>
    <w:p>
      <w:pPr>
        <w:spacing w:after="0"/>
        <w:ind w:left="0"/>
        <w:jc w:val="left"/>
      </w:pPr>
      <w:r>
        <w:rPr>
          <w:rFonts w:ascii="Times New Roman"/>
          <w:b/>
          <w:i w:val="false"/>
          <w:color w:val="000000"/>
        </w:rPr>
        <w:t xml:space="preserve"> 4-тарау. Мемлекеттік қызметті көрсету процесінде "Азаматтарға</w:t>
      </w:r>
      <w:r>
        <w:br/>
      </w:r>
      <w:r>
        <w:rPr>
          <w:rFonts w:ascii="Times New Roman"/>
          <w:b/>
          <w:i w:val="false"/>
          <w:color w:val="000000"/>
        </w:rPr>
        <w:t>арналған үкімет" мемлекеттік корпорациясы" коммерциялық емес</w:t>
      </w:r>
      <w:r>
        <w:br/>
      </w:r>
      <w:r>
        <w:rPr>
          <w:rFonts w:ascii="Times New Roman"/>
          <w:b/>
          <w:i w:val="false"/>
          <w:color w:val="000000"/>
        </w:rPr>
        <w:t>акционерлік қоғамымен және (немесе) өзге де қызмет берушілермен өзара</w:t>
      </w:r>
      <w:r>
        <w:br/>
      </w:r>
      <w:r>
        <w:rPr>
          <w:rFonts w:ascii="Times New Roman"/>
          <w:b/>
          <w:i w:val="false"/>
          <w:color w:val="000000"/>
        </w:rPr>
        <w:t>іс-қимыл тәртібін, сондай-ақ ақпараттық жүйелерді пайдалану тәртібін сипаттау</w:t>
      </w:r>
    </w:p>
    <w:bookmarkEnd w:id="20"/>
    <w:bookmarkStart w:name="z23" w:id="21"/>
    <w:p>
      <w:pPr>
        <w:spacing w:after="0"/>
        <w:ind w:left="0"/>
        <w:jc w:val="both"/>
      </w:pPr>
      <w:r>
        <w:rPr>
          <w:rFonts w:ascii="Times New Roman"/>
          <w:b w:val="false"/>
          <w:i w:val="false"/>
          <w:color w:val="000000"/>
          <w:sz w:val="28"/>
        </w:rPr>
        <w:t>
      9. Мемлекеттік қызмет "Азаматтарға арналған үкімет" мемлекеттік корпорациясы" коммерциялық емес акционерлік қоғамы арқылы көрсетілмейді.</w:t>
      </w:r>
    </w:p>
    <w:bookmarkEnd w:id="21"/>
    <w:bookmarkStart w:name="z24" w:id="22"/>
    <w:p>
      <w:pPr>
        <w:spacing w:after="0"/>
        <w:ind w:left="0"/>
        <w:jc w:val="both"/>
      </w:pPr>
      <w:r>
        <w:rPr>
          <w:rFonts w:ascii="Times New Roman"/>
          <w:b w:val="false"/>
          <w:i w:val="false"/>
          <w:color w:val="000000"/>
          <w:sz w:val="28"/>
        </w:rPr>
        <w:t>
      10. Мемлекеттік қызмет портал арқылы көрсетілген кезде көрсетілетін қызметті беруші мен көрсетілетін қызметті алушының жүгіну тәртібі мен рәсімдер (іс-қимылдар) реттілігін сипаттау:</w:t>
      </w:r>
    </w:p>
    <w:bookmarkEnd w:id="22"/>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сақталған өзінің ЭЦҚ тіркеу куәлігінің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ЭЦҚ тіркеу куәлігін компьютерінің интернет-браузеріне бекітуі, мемлекеттік қызметті алу үшін көрсетілетін қызметті алушының порталда парольді енгізу процесі;</w:t>
      </w:r>
    </w:p>
    <w:p>
      <w:pPr>
        <w:spacing w:after="0"/>
        <w:ind w:left="0"/>
        <w:jc w:val="both"/>
      </w:pPr>
      <w:r>
        <w:rPr>
          <w:rFonts w:ascii="Times New Roman"/>
          <w:b w:val="false"/>
          <w:i w:val="false"/>
          <w:color w:val="000000"/>
          <w:sz w:val="28"/>
        </w:rPr>
        <w:t>
      3) 1-шарт – жеке сәйкестендіру нөмірі/ бизнес сәйкестендіру нөмірі (бұдан әрі – ЖСН/БСН) және пароль арқылы тіркелген көрсетілетін қызметті алушы туралы деректердің дұрыстығын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құжаттардың көшірмелерін электрондық түрде тіркеуі;</w:t>
      </w:r>
    </w:p>
    <w:p>
      <w:pPr>
        <w:spacing w:after="0"/>
        <w:ind w:left="0"/>
        <w:jc w:val="both"/>
      </w:pPr>
      <w:r>
        <w:rPr>
          <w:rFonts w:ascii="Times New Roman"/>
          <w:b w:val="false"/>
          <w:i w:val="false"/>
          <w:color w:val="000000"/>
          <w:sz w:val="28"/>
        </w:rPr>
        <w:t>
      6) 4-процесс – көрсетілетін қызметті алушының сұрауды куәландыруы (қол қоюы) үшін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әрекет ету мерзімін және қайтарып алынған (күші жойылған) тіркеу куәліктерінің тізімінде болмауын, сондай-ақ сәйкестендіру деректерінің сәйкес келуін тексеру;</w:t>
      </w:r>
    </w:p>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ЭЦҚ арқылы қызмет көрсетуге сұрау салудың толтырылған нысанын растауы (қол қоюы);</w:t>
      </w:r>
    </w:p>
    <w:p>
      <w:pPr>
        <w:spacing w:after="0"/>
        <w:ind w:left="0"/>
        <w:jc w:val="both"/>
      </w:pPr>
      <w:r>
        <w:rPr>
          <w:rFonts w:ascii="Times New Roman"/>
          <w:b w:val="false"/>
          <w:i w:val="false"/>
          <w:color w:val="000000"/>
          <w:sz w:val="28"/>
        </w:rPr>
        <w:t>
      10) 7-процесс – "Е-лицензиялау" МДБ АЖ-да электрондық құжатты (көрсетілетін қызметті алушының сұрау салуын) тіркеу;</w:t>
      </w:r>
    </w:p>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 ұсынған құжаттардың Стандартта көрсетілген құжаттардың сәйкестігін тексеруі (өңдеуі);</w:t>
      </w:r>
    </w:p>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9-процесс – көрсетілетін қызметті алушының "Е-лицензиялау" МДБ АЖ қалыптастырған қызмет көрсету нәтижесін алуы. Электрондық құжат көрсетілетін қызметті берушінің уәкілетті тұлғасының ЭЦҚ-сын пайдаланумен қалыптастырылады.</w:t>
      </w:r>
    </w:p>
    <w:p>
      <w:pPr>
        <w:spacing w:after="0"/>
        <w:ind w:left="0"/>
        <w:jc w:val="both"/>
      </w:pPr>
      <w:r>
        <w:rPr>
          <w:rFonts w:ascii="Times New Roman"/>
          <w:b w:val="false"/>
          <w:i w:val="false"/>
          <w:color w:val="000000"/>
          <w:sz w:val="28"/>
        </w:rPr>
        <w:t xml:space="preserve">
      Портал арқылы мемлекеттік қызметті көрсетуге қатысатын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25" w:id="23"/>
    <w:p>
      <w:pPr>
        <w:spacing w:after="0"/>
        <w:ind w:left="0"/>
        <w:jc w:val="both"/>
      </w:pPr>
      <w:r>
        <w:rPr>
          <w:rFonts w:ascii="Times New Roman"/>
          <w:b w:val="false"/>
          <w:i w:val="false"/>
          <w:color w:val="000000"/>
          <w:sz w:val="28"/>
        </w:rPr>
        <w:t xml:space="preserve">
      11.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06"/>
        <w:gridCol w:w="655"/>
        <w:gridCol w:w="655"/>
        <w:gridCol w:w="7125"/>
        <w:gridCol w:w="998"/>
        <w:gridCol w:w="1192"/>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ағының)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өтінішті тіркеу, құжаттарды көрсетілетін қызметті берушінің басшысына жіберу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бөлімшені анықтау, бұрыштама қою</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құжаттарды қарастыру үшін жауапты орындаушыны анықтау</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қоршаған ортаға эмиссияға рұқсаттың немесе мемлекеттік қызметті көрсетуден бас тарту туралы уәжді жауап жобасын дайындау және нәтижені құрылымдық бөлімше басшысының қарастыруына жіберу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мемлекеттік қызметті көрсетуден бас тарту туралы уәжді жауап жобасын қарастыру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мемлекеттік қызметті көрсетуден бас тарту туралы уәжді жауап жобасын қарастыру және қол кою</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өтінім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мемлекеттік қызметті көрсетуден бас тарту туралы уәжді жауап жобасы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 немесе мемлекеттік қызметті көрсетуден бас тарту туралы уәжді жауап</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7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және ІІІ санаттағы объектілер үшін қоршаған ортаға эмиссияға рұқсат беру – 8 (сегіз) жұмыс күні, IV санаттағы объектілер үшін – 3 (үш) жұмыс күні, рұқсатты қайта ресімдеу – 13 (он үш) күнтізбелік күн, ІІ және ІІІ санаттағы объектілер үшін мемлекеттік қызметті көрсетуден бас тарту туралы уәжді жауапты беру – 3 (үш) жұмыс күні, IV санаттағы объектілер үшін – 1 (бір) жұмыс күні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және ІIІ санаттағы объектілер үшін рұқсат беру - 10 (он) жұмыс күнінен аспайды, IV санаттағы объектілер үшін – 5 (бес) жұмыс күнінен аспайды; рұқсатты қайта ресімдеу – 15 (он бес) күнтізбелік күн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 xml:space="preserve">ақпараттық жүйелердің функционалдық өзара іс-қимыл диаграммасы </w:t>
      </w:r>
    </w:p>
    <w:bookmarkEnd w:id="25"/>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81500"/>
                    </a:xfrm>
                    <a:prstGeom prst="rect">
                      <a:avLst/>
                    </a:prstGeom>
                  </pic:spPr>
                </pic:pic>
              </a:graphicData>
            </a:graphic>
          </wp:inline>
        </w:drawing>
      </w:r>
    </w:p>
    <w:p>
      <w:pPr>
        <w:spacing w:after="0"/>
        <w:ind w:left="0"/>
        <w:jc w:val="left"/>
      </w:pPr>
      <w:r>
        <w:br/>
      </w:r>
    </w:p>
    <w:bookmarkStart w:name="z30" w:id="26"/>
    <w:p>
      <w:pPr>
        <w:spacing w:after="0"/>
        <w:ind w:left="0"/>
        <w:jc w:val="left"/>
      </w:pPr>
      <w:r>
        <w:rPr>
          <w:rFonts w:ascii="Times New Roman"/>
          <w:b/>
          <w:i w:val="false"/>
          <w:color w:val="000000"/>
        </w:rPr>
        <w:t xml:space="preserve"> Шартты белгілер: </w:t>
      </w:r>
    </w:p>
    <w:bookmarkEnd w:id="26"/>
    <w:p>
      <w:pPr>
        <w:spacing w:after="0"/>
        <w:ind w:left="0"/>
        <w:jc w:val="both"/>
      </w:pPr>
      <w:r>
        <w:drawing>
          <wp:inline distT="0" distB="0" distL="0" distR="0">
            <wp:extent cx="59182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5664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2" w:id="27"/>
    <w:p>
      <w:pPr>
        <w:spacing w:after="0"/>
        <w:ind w:left="0"/>
        <w:jc w:val="left"/>
      </w:pPr>
      <w:r>
        <w:rPr>
          <w:rFonts w:ascii="Times New Roman"/>
          <w:b/>
          <w:i w:val="false"/>
          <w:color w:val="000000"/>
        </w:rPr>
        <w:t xml:space="preserve"> "ІІ, ІІІ және IV санаттардағы объектілер үшін қоршаған</w:t>
      </w:r>
      <w:r>
        <w:br/>
      </w:r>
      <w:r>
        <w:rPr>
          <w:rFonts w:ascii="Times New Roman"/>
          <w:b/>
          <w:i w:val="false"/>
          <w:color w:val="000000"/>
        </w:rPr>
        <w:t>ортаға эмиссияға рұқсат беру" мемлекеттік қызмет</w:t>
      </w:r>
      <w:r>
        <w:br/>
      </w:r>
      <w:r>
        <w:rPr>
          <w:rFonts w:ascii="Times New Roman"/>
          <w:b/>
          <w:i w:val="false"/>
          <w:color w:val="000000"/>
        </w:rPr>
        <w:t xml:space="preserve">көрсетудің бизнес-процестерінің анықтамалығы </w:t>
      </w:r>
    </w:p>
    <w:bookmarkEnd w:id="27"/>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left"/>
      </w:pPr>
      <w:r>
        <w:br/>
      </w:r>
    </w:p>
    <w:bookmarkStart w:name="z33" w:id="28"/>
    <w:p>
      <w:pPr>
        <w:spacing w:after="0"/>
        <w:ind w:left="0"/>
        <w:jc w:val="left"/>
      </w:pPr>
      <w:r>
        <w:rPr>
          <w:rFonts w:ascii="Times New Roman"/>
          <w:b/>
          <w:i w:val="false"/>
          <w:color w:val="000000"/>
        </w:rPr>
        <w:t xml:space="preserve"> Шартты белгілер: </w:t>
      </w:r>
    </w:p>
    <w:bookmarkEnd w:id="28"/>
    <w:p>
      <w:pPr>
        <w:spacing w:after="0"/>
        <w:ind w:left="0"/>
        <w:jc w:val="both"/>
      </w:pPr>
      <w:r>
        <w:drawing>
          <wp:inline distT="0" distB="0" distL="0" distR="0">
            <wp:extent cx="75184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18400" cy="2222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145/5 қаулысымен</w:t>
            </w:r>
            <w:r>
              <w:br/>
            </w:r>
            <w:r>
              <w:rPr>
                <w:rFonts w:ascii="Times New Roman"/>
                <w:b w:val="false"/>
                <w:i w:val="false"/>
                <w:color w:val="000000"/>
                <w:sz w:val="20"/>
              </w:rPr>
              <w:t>бекітілді</w:t>
            </w:r>
          </w:p>
        </w:tc>
      </w:tr>
    </w:tbl>
    <w:bookmarkStart w:name="z37" w:id="29"/>
    <w:p>
      <w:pPr>
        <w:spacing w:after="0"/>
        <w:ind w:left="0"/>
        <w:jc w:val="left"/>
      </w:pPr>
      <w:r>
        <w:rPr>
          <w:rFonts w:ascii="Times New Roman"/>
          <w:b/>
          <w:i w:val="false"/>
          <w:color w:val="000000"/>
        </w:rPr>
        <w:t xml:space="preserve"> "II, III және IV санаттардағы объектілер үшін мемлекеттік</w:t>
      </w:r>
      <w:r>
        <w:br/>
      </w:r>
      <w:r>
        <w:rPr>
          <w:rFonts w:ascii="Times New Roman"/>
          <w:b/>
          <w:i w:val="false"/>
          <w:color w:val="000000"/>
        </w:rPr>
        <w:t>экологиялық сараптама қорытындысын беру"</w:t>
      </w:r>
      <w:r>
        <w:br/>
      </w:r>
      <w:r>
        <w:rPr>
          <w:rFonts w:ascii="Times New Roman"/>
          <w:b/>
          <w:i w:val="false"/>
          <w:color w:val="000000"/>
        </w:rPr>
        <w:t>мемлекеттік көрсетілетін қызмет регламенті</w:t>
      </w:r>
    </w:p>
    <w:bookmarkEnd w:id="29"/>
    <w:p>
      <w:pPr>
        <w:spacing w:after="0"/>
        <w:ind w:left="0"/>
        <w:jc w:val="both"/>
      </w:pPr>
      <w:r>
        <w:rPr>
          <w:rFonts w:ascii="Times New Roman"/>
          <w:b w:val="false"/>
          <w:i w:val="false"/>
          <w:color w:val="ff0000"/>
          <w:sz w:val="28"/>
        </w:rPr>
        <w:t xml:space="preserve">
      Ескерту. Регламент жаңа редакцияда - Павлодар облыстық әкімдігінің 14.08.2019 </w:t>
      </w:r>
      <w:r>
        <w:rPr>
          <w:rFonts w:ascii="Times New Roman"/>
          <w:b w:val="false"/>
          <w:i w:val="false"/>
          <w:color w:val="ff0000"/>
          <w:sz w:val="28"/>
        </w:rPr>
        <w:t>№ 247/2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8" w:id="30"/>
    <w:p>
      <w:pPr>
        <w:spacing w:after="0"/>
        <w:ind w:left="0"/>
        <w:jc w:val="left"/>
      </w:pPr>
      <w:r>
        <w:rPr>
          <w:rFonts w:ascii="Times New Roman"/>
          <w:b/>
          <w:i w:val="false"/>
          <w:color w:val="000000"/>
        </w:rPr>
        <w:t xml:space="preserve"> 1-тарау. Жалпы ережелер</w:t>
      </w:r>
    </w:p>
    <w:bookmarkEnd w:id="30"/>
    <w:bookmarkStart w:name="z39" w:id="31"/>
    <w:p>
      <w:pPr>
        <w:spacing w:after="0"/>
        <w:ind w:left="0"/>
        <w:jc w:val="both"/>
      </w:pPr>
      <w:r>
        <w:rPr>
          <w:rFonts w:ascii="Times New Roman"/>
          <w:b w:val="false"/>
          <w:i w:val="false"/>
          <w:color w:val="000000"/>
          <w:sz w:val="28"/>
        </w:rPr>
        <w:t>
      1. "II, III және IV санаттардағы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3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Start w:name="z40" w:id="32"/>
    <w:p>
      <w:pPr>
        <w:spacing w:after="0"/>
        <w:ind w:left="0"/>
        <w:jc w:val="both"/>
      </w:pPr>
      <w:r>
        <w:rPr>
          <w:rFonts w:ascii="Times New Roman"/>
          <w:b w:val="false"/>
          <w:i w:val="false"/>
          <w:color w:val="000000"/>
          <w:sz w:val="28"/>
        </w:rPr>
        <w:t>
      2. Мемлекеттік қызметті көрсету нысаны: электрондық.</w:t>
      </w:r>
    </w:p>
    <w:bookmarkEnd w:id="32"/>
    <w:bookmarkStart w:name="z41" w:id="33"/>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Энергетика министрінің 2015 жылғы 23 сәуірдегі "Қоршаған ортаны қорғау саласындағы мемлекеттік көрсетілетін қызмет стандарттарын бекіту туралы" № 301 </w:t>
      </w:r>
      <w:r>
        <w:rPr>
          <w:rFonts w:ascii="Times New Roman"/>
          <w:b w:val="false"/>
          <w:i w:val="false"/>
          <w:color w:val="000000"/>
          <w:sz w:val="28"/>
        </w:rPr>
        <w:t>бұйрығымен</w:t>
      </w:r>
      <w:r>
        <w:rPr>
          <w:rFonts w:ascii="Times New Roman"/>
          <w:b w:val="false"/>
          <w:i w:val="false"/>
          <w:color w:val="000000"/>
          <w:sz w:val="28"/>
        </w:rPr>
        <w:t xml:space="preserve"> бекітілген "II, III және IV санаттардағы объектілер үшін мемлекеттік экологиялық сараптама қорытындысын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II, III және IV санатты объектілердің мемлекеттік экологиялық сараптамасының қорытындысын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 беру.</w:t>
      </w:r>
    </w:p>
    <w:bookmarkEnd w:id="33"/>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bookmarkStart w:name="z42" w:id="34"/>
    <w:p>
      <w:pPr>
        <w:spacing w:after="0"/>
        <w:ind w:left="0"/>
        <w:jc w:val="left"/>
      </w:pPr>
      <w:r>
        <w:rPr>
          <w:rFonts w:ascii="Times New Roman"/>
          <w:b/>
          <w:i w:val="false"/>
          <w:color w:val="000000"/>
        </w:rPr>
        <w:t xml:space="preserve"> 2-тарау.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4"/>
    <w:bookmarkStart w:name="z43" w:id="35"/>
    <w:p>
      <w:pPr>
        <w:spacing w:after="0"/>
        <w:ind w:left="0"/>
        <w:jc w:val="both"/>
      </w:pPr>
      <w:r>
        <w:rPr>
          <w:rFonts w:ascii="Times New Roman"/>
          <w:b w:val="false"/>
          <w:i w:val="false"/>
          <w:color w:val="000000"/>
          <w:sz w:val="28"/>
        </w:rPr>
        <w:t xml:space="preserve">
      4. Мемлекеттік қызметті көрсету рәсімін (іс-қимылын)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-қосымшаларына сәйкес нысанда көрсетілетін қызметті алушының ЭЦҚ-мен расталған электрондық құжат нысанындағы өтінім негіз болып табылады.</w:t>
      </w:r>
    </w:p>
    <w:bookmarkEnd w:id="35"/>
    <w:bookmarkStart w:name="z44" w:id="36"/>
    <w:p>
      <w:pPr>
        <w:spacing w:after="0"/>
        <w:ind w:left="0"/>
        <w:jc w:val="both"/>
      </w:pPr>
      <w:r>
        <w:rPr>
          <w:rFonts w:ascii="Times New Roman"/>
          <w:b w:val="false"/>
          <w:i w:val="false"/>
          <w:color w:val="000000"/>
          <w:sz w:val="28"/>
        </w:rPr>
        <w:t>
      5. Мемлекеттік қызметті көрсету процесінің құрамына жататын рәсімдер (іс-қимылдың) мазмұны:</w:t>
      </w:r>
    </w:p>
    <w:bookmarkEnd w:id="36"/>
    <w:p>
      <w:pPr>
        <w:spacing w:after="0"/>
        <w:ind w:left="0"/>
        <w:jc w:val="both"/>
      </w:pPr>
      <w:r>
        <w:rPr>
          <w:rFonts w:ascii="Times New Roman"/>
          <w:b w:val="false"/>
          <w:i w:val="false"/>
          <w:color w:val="000000"/>
          <w:sz w:val="28"/>
        </w:rPr>
        <w:t>
      1) көрсетілетін қызметті берушінің кеңсе қызметкерінің келіп түскен құжаттарды қабылдауы және тіркеуі, көрсетілетін қызметті беруші басшысының қарастыруына жіберуі – 20 (жиырма) минут;</w:t>
      </w:r>
    </w:p>
    <w:p>
      <w:pPr>
        <w:spacing w:after="0"/>
        <w:ind w:left="0"/>
        <w:jc w:val="both"/>
      </w:pPr>
      <w:r>
        <w:rPr>
          <w:rFonts w:ascii="Times New Roman"/>
          <w:b w:val="false"/>
          <w:i w:val="false"/>
          <w:color w:val="000000"/>
          <w:sz w:val="28"/>
        </w:rPr>
        <w:t>
      2) көрсетілетін қызметті беруші басшысының бұрыштамасы бар құжаттарды жауапты құрылымдық бөлімшеге жіберу – 40 (қырық) минут;</w:t>
      </w:r>
    </w:p>
    <w:p>
      <w:pPr>
        <w:spacing w:after="0"/>
        <w:ind w:left="0"/>
        <w:jc w:val="both"/>
      </w:pPr>
      <w:r>
        <w:rPr>
          <w:rFonts w:ascii="Times New Roman"/>
          <w:b w:val="false"/>
          <w:i w:val="false"/>
          <w:color w:val="000000"/>
          <w:sz w:val="28"/>
        </w:rPr>
        <w:t>
      3) қабылданған құжаттарды қарау үшін құрылымдық бөлімше басшысының жауапты орындаушыны анықтауы – 40 (қырық) минут;</w:t>
      </w:r>
    </w:p>
    <w:p>
      <w:pPr>
        <w:spacing w:after="0"/>
        <w:ind w:left="0"/>
        <w:jc w:val="both"/>
      </w:pPr>
      <w:r>
        <w:rPr>
          <w:rFonts w:ascii="Times New Roman"/>
          <w:b w:val="false"/>
          <w:i w:val="false"/>
          <w:color w:val="000000"/>
          <w:sz w:val="28"/>
        </w:rPr>
        <w:t>
      4) жауапты орындаушының ұсынылған құжаттардың толықтығын қарауы, ұсынылған материалдардың толық еместігі анықталған жағдайда мемлекеттік қызметті көрсетуден бас тарту туралы уәжді жауаптың жобасын дайындауы және оны құрылымдық бөлімшенің басшысына қарауға жіберуі – 1 (бір) жұмыс күні;</w:t>
      </w:r>
    </w:p>
    <w:p>
      <w:pPr>
        <w:spacing w:after="0"/>
        <w:ind w:left="0"/>
        <w:jc w:val="both"/>
      </w:pPr>
      <w:r>
        <w:rPr>
          <w:rFonts w:ascii="Times New Roman"/>
          <w:b w:val="false"/>
          <w:i w:val="false"/>
          <w:color w:val="000000"/>
          <w:sz w:val="28"/>
        </w:rPr>
        <w:t>
      ұсынылған материалдардың толықтығы анықталған жағдайда жауапты орындаушының материалдарға сараптама жүргізуі;</w:t>
      </w:r>
    </w:p>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жауапты орындаушы уәжді ескертулер дайындайды және құрылымдық бөлімшенің басшысына қарастыруға жолдайды – ІІ санаттағы объектілер үшін 13 (он үш) жұмыс күні, ІІІ және IV санаттағы объектілер үшін 5 (бес) жұмыс күні;</w:t>
      </w:r>
    </w:p>
    <w:p>
      <w:pPr>
        <w:spacing w:after="0"/>
        <w:ind w:left="0"/>
        <w:jc w:val="both"/>
      </w:pPr>
      <w:r>
        <w:rPr>
          <w:rFonts w:ascii="Times New Roman"/>
          <w:b w:val="false"/>
          <w:i w:val="false"/>
          <w:color w:val="000000"/>
          <w:sz w:val="28"/>
        </w:rPr>
        <w:t>
      көрсетілетін қызметті алушы пысықталған жобалық материалдарды көрсетілетін қызметті беруші ескертулерді берген күннен бастап жеке кабинет арқылы ІІ санаттағы объектілер үшін 5 (бес) жұмыс күні ішінде, ІІІ және IV санаттағы объектілер үшін 3 (үш) жұмыс күні ішінде порталда ұсынады;</w:t>
      </w:r>
    </w:p>
    <w:p>
      <w:pPr>
        <w:spacing w:after="0"/>
        <w:ind w:left="0"/>
        <w:jc w:val="both"/>
      </w:pPr>
      <w:r>
        <w:rPr>
          <w:rFonts w:ascii="Times New Roman"/>
          <w:b w:val="false"/>
          <w:i w:val="false"/>
          <w:color w:val="000000"/>
          <w:sz w:val="28"/>
        </w:rPr>
        <w:t>
      көрсетілетін қызметті алушы ескертулерді жойған жағдайда жауапты орындаушы белгіленген мерзімде мемлекеттік экологиялық сараптаманың оң қорытындысының жобасын дайындайды және құрылымдық бөлімшенің басшысына қарастыруға жолдайды – II санаттағы объектілер үшін 10 (он) жұмыс күні, III және IV санаттағы объектілер үшін 5 (бес) жұмыс күні;</w:t>
      </w:r>
    </w:p>
    <w:p>
      <w:pPr>
        <w:spacing w:after="0"/>
        <w:ind w:left="0"/>
        <w:jc w:val="both"/>
      </w:pPr>
      <w:r>
        <w:rPr>
          <w:rFonts w:ascii="Times New Roman"/>
          <w:b w:val="false"/>
          <w:i w:val="false"/>
          <w:color w:val="000000"/>
          <w:sz w:val="28"/>
        </w:rPr>
        <w:t>
      көрсетілетін қызметті алушы ескертулерді белгіленген мерзімде жоймаған жағдайда жауапты орындаушы мемлекеттік экологиялық сараптаманың теріс қорытындысының жобасын дайындайды және құрылымдық бөлімшенің басшысына қарастыруға жолдайды – II санаттағы объектілер үшін 10 (он) жұмыс күні, III және IV санаттағы объектілер үшін 5 (бес) жұмыс күні;</w:t>
      </w:r>
    </w:p>
    <w:p>
      <w:pPr>
        <w:spacing w:after="0"/>
        <w:ind w:left="0"/>
        <w:jc w:val="both"/>
      </w:pPr>
      <w:r>
        <w:rPr>
          <w:rFonts w:ascii="Times New Roman"/>
          <w:b w:val="false"/>
          <w:i w:val="false"/>
          <w:color w:val="000000"/>
          <w:sz w:val="28"/>
        </w:rPr>
        <w:t>
      5) құрылымдық бөлімше басшысының мемлекеттік қызметті көрсету нәтижесін қарауы және қол қоюы – 40 (қырық) минут.</w:t>
      </w:r>
    </w:p>
    <w:p>
      <w:pPr>
        <w:spacing w:after="0"/>
        <w:ind w:left="0"/>
        <w:jc w:val="both"/>
      </w:pPr>
      <w:r>
        <w:rPr>
          <w:rFonts w:ascii="Times New Roman"/>
          <w:b w:val="false"/>
          <w:i w:val="false"/>
          <w:color w:val="000000"/>
          <w:sz w:val="28"/>
        </w:rPr>
        <w:t>
      Мемлекеттік қызметті көрсету нәтижесі құрылымдық бөлімше басшының ЭЦҚ қойылған электрондық құжат нысанында көрсетілетін қызметті алушының "жеке кабинетіне" жолданады.</w:t>
      </w:r>
    </w:p>
    <w:bookmarkStart w:name="z45" w:id="37"/>
    <w:p>
      <w:pPr>
        <w:spacing w:after="0"/>
        <w:ind w:left="0"/>
        <w:jc w:val="both"/>
      </w:pPr>
      <w:r>
        <w:rPr>
          <w:rFonts w:ascii="Times New Roman"/>
          <w:b w:val="false"/>
          <w:i w:val="false"/>
          <w:color w:val="000000"/>
          <w:sz w:val="28"/>
        </w:rPr>
        <w:t>
      6. Келесі іс-қимылдардың орындалуына негіз болатын мемлекеттік қызметті көрсету бойынша іс-қимылдың нәтижесі:</w:t>
      </w:r>
    </w:p>
    <w:bookmarkEnd w:id="37"/>
    <w:p>
      <w:pPr>
        <w:spacing w:after="0"/>
        <w:ind w:left="0"/>
        <w:jc w:val="both"/>
      </w:pPr>
      <w:r>
        <w:rPr>
          <w:rFonts w:ascii="Times New Roman"/>
          <w:b w:val="false"/>
          <w:i w:val="false"/>
          <w:color w:val="000000"/>
          <w:sz w:val="28"/>
        </w:rPr>
        <w:t>
      1) өтінімді тіркеу;</w:t>
      </w:r>
    </w:p>
    <w:p>
      <w:pPr>
        <w:spacing w:after="0"/>
        <w:ind w:left="0"/>
        <w:jc w:val="both"/>
      </w:pPr>
      <w:r>
        <w:rPr>
          <w:rFonts w:ascii="Times New Roman"/>
          <w:b w:val="false"/>
          <w:i w:val="false"/>
          <w:color w:val="000000"/>
          <w:sz w:val="28"/>
        </w:rPr>
        <w:t>
      2) көрсетілетін қызметті беруші басшысының бұрыштаманы қоюы;</w:t>
      </w:r>
    </w:p>
    <w:p>
      <w:pPr>
        <w:spacing w:after="0"/>
        <w:ind w:left="0"/>
        <w:jc w:val="both"/>
      </w:pPr>
      <w:r>
        <w:rPr>
          <w:rFonts w:ascii="Times New Roman"/>
          <w:b w:val="false"/>
          <w:i w:val="false"/>
          <w:color w:val="000000"/>
          <w:sz w:val="28"/>
        </w:rPr>
        <w:t>
      3) құрылымдық бөлімше басшысының бұрыштаманы қоюы;</w:t>
      </w:r>
    </w:p>
    <w:p>
      <w:pPr>
        <w:spacing w:after="0"/>
        <w:ind w:left="0"/>
        <w:jc w:val="both"/>
      </w:pPr>
      <w:r>
        <w:rPr>
          <w:rFonts w:ascii="Times New Roman"/>
          <w:b w:val="false"/>
          <w:i w:val="false"/>
          <w:color w:val="000000"/>
          <w:sz w:val="28"/>
        </w:rPr>
        <w:t>
      4) мемлекеттік қызметті көрсету нәтижесінің жобасын дайындау;</w:t>
      </w:r>
    </w:p>
    <w:p>
      <w:pPr>
        <w:spacing w:after="0"/>
        <w:ind w:left="0"/>
        <w:jc w:val="both"/>
      </w:pPr>
      <w:r>
        <w:rPr>
          <w:rFonts w:ascii="Times New Roman"/>
          <w:b w:val="false"/>
          <w:i w:val="false"/>
          <w:color w:val="000000"/>
          <w:sz w:val="28"/>
        </w:rPr>
        <w:t>
      5) мемлекеттік қызметті көрсетудің нәтижесіне қол қою.</w:t>
      </w:r>
    </w:p>
    <w:bookmarkStart w:name="z46" w:id="38"/>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8"/>
    <w:bookmarkStart w:name="z47" w:id="3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9"/>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жауапты орындаушы.</w:t>
      </w:r>
    </w:p>
    <w:bookmarkStart w:name="z48" w:id="40"/>
    <w:p>
      <w:pPr>
        <w:spacing w:after="0"/>
        <w:ind w:left="0"/>
        <w:jc w:val="both"/>
      </w:pPr>
      <w:r>
        <w:rPr>
          <w:rFonts w:ascii="Times New Roman"/>
          <w:b w:val="false"/>
          <w:i w:val="false"/>
          <w:color w:val="000000"/>
          <w:sz w:val="28"/>
        </w:rPr>
        <w:t xml:space="preserve">
      8. Әрбір рәсімнің (іс-қимылдың) ұзақтығын көрсетумен көрсетілетін қызметті берушінің құрылымдық бөлімшелері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40"/>
    <w:bookmarkStart w:name="z49" w:id="41"/>
    <w:p>
      <w:pPr>
        <w:spacing w:after="0"/>
        <w:ind w:left="0"/>
        <w:jc w:val="left"/>
      </w:pPr>
      <w:r>
        <w:rPr>
          <w:rFonts w:ascii="Times New Roman"/>
          <w:b/>
          <w:i w:val="false"/>
          <w:color w:val="000000"/>
        </w:rPr>
        <w:t xml:space="preserve"> 4-тарау. Мемлекеттік қызметті көрсету процесінде</w:t>
      </w:r>
      <w:r>
        <w:br/>
      </w:r>
      <w:r>
        <w:rPr>
          <w:rFonts w:ascii="Times New Roman"/>
          <w:b/>
          <w:i w:val="false"/>
          <w:color w:val="000000"/>
        </w:rPr>
        <w:t>"Азаматтарға арналған үкімет" мемлекеттік корпорациясы"</w:t>
      </w:r>
      <w:r>
        <w:br/>
      </w:r>
      <w:r>
        <w:rPr>
          <w:rFonts w:ascii="Times New Roman"/>
          <w:b/>
          <w:i w:val="false"/>
          <w:color w:val="000000"/>
        </w:rPr>
        <w:t>коммерциялық емес акционерлік қоғамымен және (немесе)</w:t>
      </w:r>
      <w:r>
        <w:br/>
      </w:r>
      <w:r>
        <w:rPr>
          <w:rFonts w:ascii="Times New Roman"/>
          <w:b/>
          <w:i w:val="false"/>
          <w:color w:val="000000"/>
        </w:rPr>
        <w:t>өзге де қызмет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41"/>
    <w:bookmarkStart w:name="z50" w:id="42"/>
    <w:p>
      <w:pPr>
        <w:spacing w:after="0"/>
        <w:ind w:left="0"/>
        <w:jc w:val="both"/>
      </w:pPr>
      <w:r>
        <w:rPr>
          <w:rFonts w:ascii="Times New Roman"/>
          <w:b w:val="false"/>
          <w:i w:val="false"/>
          <w:color w:val="000000"/>
          <w:sz w:val="28"/>
        </w:rPr>
        <w:t>
      9. Мемлекеттік қызмет "Азаматтарға арналған үкімет" мемлекеттік корпорациясы" коммерциялық емес акционерлік қоғамы арқылы көрсетілмейді.</w:t>
      </w:r>
    </w:p>
    <w:bookmarkEnd w:id="42"/>
    <w:bookmarkStart w:name="z51" w:id="43"/>
    <w:p>
      <w:pPr>
        <w:spacing w:after="0"/>
        <w:ind w:left="0"/>
        <w:jc w:val="both"/>
      </w:pPr>
      <w:r>
        <w:rPr>
          <w:rFonts w:ascii="Times New Roman"/>
          <w:b w:val="false"/>
          <w:i w:val="false"/>
          <w:color w:val="000000"/>
          <w:sz w:val="28"/>
        </w:rPr>
        <w:t>
      10. Мемлекеттік қызмет портал арқылы көрсетілген кезде көрсетілетін қызметті беруші мен көрсетілетін қызметті алушының жүгіну тәртібі мен рәсімдер реттілігін сипаттау:</w:t>
      </w:r>
    </w:p>
    <w:bookmarkEnd w:id="43"/>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сақталған өзінің ЭЦҚ тіркеу куәлігінің көмегімен порталда тіркеуді жүзеге асырады (порталда тіркелмеген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ЭЦҚ тіркеу куәлігін компьютерінің интернет-браузеріне бекітуі, мемлекеттік көрсетілетін қызметті алу үшін көрсетілетін қызметті алушының порталда парольді енгізуі;</w:t>
      </w:r>
    </w:p>
    <w:p>
      <w:pPr>
        <w:spacing w:after="0"/>
        <w:ind w:left="0"/>
        <w:jc w:val="both"/>
      </w:pPr>
      <w:r>
        <w:rPr>
          <w:rFonts w:ascii="Times New Roman"/>
          <w:b w:val="false"/>
          <w:i w:val="false"/>
          <w:color w:val="000000"/>
          <w:sz w:val="28"/>
        </w:rPr>
        <w:t>
      3) 1-шарт – жеке сәйкестендіру нөмірі/бизнес сәйкестендіру нөмірі (бұдан әрі – ЖСН/БСН) және пароль арқылы көрсетілетін қызметті алушы туралы деректердің дұрыстығын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 және оның құрылымы мен форматтық талаптарын ескере отырып, сұрау салу нысанына қажетті құжаттардың көшірмелерін электрондық түрде бекіте отырып, көрсетілетін қызметті алушының нысанды толтыруы;</w:t>
      </w:r>
    </w:p>
    <w:p>
      <w:pPr>
        <w:spacing w:after="0"/>
        <w:ind w:left="0"/>
        <w:jc w:val="both"/>
      </w:pPr>
      <w:r>
        <w:rPr>
          <w:rFonts w:ascii="Times New Roman"/>
          <w:b w:val="false"/>
          <w:i w:val="false"/>
          <w:color w:val="000000"/>
          <w:sz w:val="28"/>
        </w:rPr>
        <w:t>
      6) 4-процесс – көрсетілетін қызметті алушының сұрауды куәландыру (қол қою) үшін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әрекет ету мерзімін және қайтарып алынған (күші жойылған) тіркеу куәліктерінің тізімінде болмауын, сондай-ақ сәйкестендіру деректерінің сәйкес келуін тексеру;</w:t>
      </w:r>
    </w:p>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ЭЦҚ көмегімен қызмет көрсетуге сұрау салудың толтырылған нысанын растауы (қол қоюы);</w:t>
      </w:r>
    </w:p>
    <w:p>
      <w:pPr>
        <w:spacing w:after="0"/>
        <w:ind w:left="0"/>
        <w:jc w:val="both"/>
      </w:pPr>
      <w:r>
        <w:rPr>
          <w:rFonts w:ascii="Times New Roman"/>
          <w:b w:val="false"/>
          <w:i w:val="false"/>
          <w:color w:val="000000"/>
          <w:sz w:val="28"/>
        </w:rPr>
        <w:t>
      10) 7-процесс – "Е-лицензиялау" МДБ АЖ-да электрондық құжатты (көрсетілетін қызметті алушының сұрау салуын) тіркеу;</w:t>
      </w:r>
    </w:p>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 ұсынған құжаттардың Стандартта көрсетілген құжаттардың сәйкестігін тексеруі (өңдеуі);</w:t>
      </w:r>
    </w:p>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9-процесс – көрсетілетін қызметті алушының "Е-лицензиялау" МДБ АЖ қалыптастырылған қызмет нәтижесін алуы.</w:t>
      </w:r>
    </w:p>
    <w:p>
      <w:pPr>
        <w:spacing w:after="0"/>
        <w:ind w:left="0"/>
        <w:jc w:val="both"/>
      </w:pPr>
      <w:r>
        <w:rPr>
          <w:rFonts w:ascii="Times New Roman"/>
          <w:b w:val="false"/>
          <w:i w:val="false"/>
          <w:color w:val="000000"/>
          <w:sz w:val="28"/>
        </w:rPr>
        <w:t xml:space="preserve">
      Портал арқылы мемлекеттік қызметті көрсетуге қатысты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52" w:id="44"/>
    <w:p>
      <w:pPr>
        <w:spacing w:after="0"/>
        <w:ind w:left="0"/>
        <w:jc w:val="both"/>
      </w:pPr>
      <w:r>
        <w:rPr>
          <w:rFonts w:ascii="Times New Roman"/>
          <w:b w:val="false"/>
          <w:i w:val="false"/>
          <w:color w:val="000000"/>
          <w:sz w:val="28"/>
        </w:rPr>
        <w:t xml:space="preserve">
      11.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4" w:id="45"/>
    <w:p>
      <w:pPr>
        <w:spacing w:after="0"/>
        <w:ind w:left="0"/>
        <w:jc w:val="left"/>
      </w:pPr>
      <w:r>
        <w:rPr>
          <w:rFonts w:ascii="Times New Roman"/>
          <w:b/>
          <w:i w:val="false"/>
          <w:color w:val="000000"/>
        </w:rPr>
        <w:t xml:space="preserve">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18"/>
        <w:gridCol w:w="502"/>
        <w:gridCol w:w="502"/>
        <w:gridCol w:w="9001"/>
        <w:gridCol w:w="1060"/>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қызметкері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өтінішті тіркеу, құжаттарды көрсетілетін қызметті беруші басшысына жіберу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бөлімшені анықтау, бұрыштама қою</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құжаттарды қарау үшін жауапты орындаушыны анықтау</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қарау, сараптама жүргізу, мемлекеттік қызметті көрсетуден бас тарту туралы уәжді жауап, уәжді ескертулер немесе мемлекеттік экологиялық сараптама қорытындысының жобасын дайындау, құрылымдық бөлімше басшысының қарастыруына жолдау</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 уәжді ескертулер немесе мемлекеттік экологиялық сараптама қорытындысының жобасын қарастыру және қол қою</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өтінім</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 уәжді ескертулер немесе мемлекеттік экологиялық сараптама қорытындысының жобасы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 уәжді ескертулер немесе мемлекеттік экологиялық сараптама қорытындысы</w:t>
            </w:r>
          </w:p>
        </w:tc>
      </w:tr>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9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жауаптың жобасын дайындау – 1 (бір) жұмыс күні; ұсынылған құжаттардың мазмұны бойынша ескертулер болған жағдайда уәжді ескертулерді дайындау – ІІ санаттағы объектілер үшін 13 (он үш) жұмыс күні, ІІІ және IV санаттағы объектілер үшін 5 (бес) жұмыс күні; көрсетілетін қызметті алушының пысықталған жобалық материалдарды көрсетілетін қызметті берушінің порталда ескертулерді берген күнінен бастап ұсынуы – II санаттағы объектілер үшін 5 (бес) жұмыс күні ішінде, III және IV санаттағы объектілер үшін 3 (үш) жұмыс күні ішінде; мемлекеттік экологиялық сараптама қорытындысының жобасын дайындау – II санаттағы объектілер үшін 10 (он) жұмыс күні, III және IV санаттағы объектілер үшін 5 (бес) жұмыс күні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жауапты беру – 3 (үш) жұмыс күнінен аспайды.</w:t>
            </w:r>
            <w:r>
              <w:br/>
            </w:r>
            <w:r>
              <w:rPr>
                <w:rFonts w:ascii="Times New Roman"/>
                <w:b w:val="false"/>
                <w:i w:val="false"/>
                <w:color w:val="000000"/>
                <w:sz w:val="20"/>
              </w:rPr>
              <w:t>
Мемлекеттік экологиялық сараптама қорытындысын беру: II санаттағы объектілер үшін – 30 (отыз) жұмыс күні ішінде;</w:t>
            </w:r>
            <w:r>
              <w:br/>
            </w:r>
            <w:r>
              <w:rPr>
                <w:rFonts w:ascii="Times New Roman"/>
                <w:b w:val="false"/>
                <w:i w:val="false"/>
                <w:color w:val="000000"/>
                <w:sz w:val="20"/>
              </w:rPr>
              <w:t>
III және IV санаттағы объектілер үшін – 15 (он бес) жұмыс күні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6" w:id="46"/>
    <w:p>
      <w:pPr>
        <w:spacing w:after="0"/>
        <w:ind w:left="0"/>
        <w:jc w:val="left"/>
      </w:pPr>
      <w:r>
        <w:rPr>
          <w:rFonts w:ascii="Times New Roman"/>
          <w:b/>
          <w:i w:val="false"/>
          <w:color w:val="000000"/>
        </w:rPr>
        <w:t xml:space="preserve"> Портал арқылы мемлекеттік қызметті көрсету кезінде ақпараттық</w:t>
      </w:r>
      <w:r>
        <w:br/>
      </w:r>
      <w:r>
        <w:rPr>
          <w:rFonts w:ascii="Times New Roman"/>
          <w:b/>
          <w:i w:val="false"/>
          <w:color w:val="000000"/>
        </w:rPr>
        <w:t xml:space="preserve">жүйелердің функционалдық өзара іс-қимылдың диаграммасы </w:t>
      </w:r>
    </w:p>
    <w:bookmarkEnd w:id="46"/>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70400"/>
                    </a:xfrm>
                    <a:prstGeom prst="rect">
                      <a:avLst/>
                    </a:prstGeom>
                  </pic:spPr>
                </pic:pic>
              </a:graphicData>
            </a:graphic>
          </wp:inline>
        </w:drawing>
      </w:r>
    </w:p>
    <w:p>
      <w:pPr>
        <w:spacing w:after="0"/>
        <w:ind w:left="0"/>
        <w:jc w:val="left"/>
      </w:pPr>
      <w:r>
        <w:br/>
      </w:r>
    </w:p>
    <w:bookmarkStart w:name="z57" w:id="47"/>
    <w:p>
      <w:pPr>
        <w:spacing w:after="0"/>
        <w:ind w:left="0"/>
        <w:jc w:val="left"/>
      </w:pPr>
      <w:r>
        <w:rPr>
          <w:rFonts w:ascii="Times New Roman"/>
          <w:b/>
          <w:i w:val="false"/>
          <w:color w:val="000000"/>
        </w:rPr>
        <w:t xml:space="preserve"> Шартты белгілер: </w:t>
      </w:r>
    </w:p>
    <w:bookmarkEnd w:id="47"/>
    <w:p>
      <w:pPr>
        <w:spacing w:after="0"/>
        <w:ind w:left="0"/>
        <w:jc w:val="both"/>
      </w:pPr>
      <w:r>
        <w:drawing>
          <wp:inline distT="0" distB="0" distL="0" distR="0">
            <wp:extent cx="61087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08700" cy="6007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59" w:id="48"/>
    <w:p>
      <w:pPr>
        <w:spacing w:after="0"/>
        <w:ind w:left="0"/>
        <w:jc w:val="left"/>
      </w:pPr>
      <w:r>
        <w:rPr>
          <w:rFonts w:ascii="Times New Roman"/>
          <w:b/>
          <w:i w:val="false"/>
          <w:color w:val="000000"/>
        </w:rPr>
        <w:t xml:space="preserve"> "II, III және IV санаттардағы объектілер үшін мемлекеттік</w:t>
      </w:r>
      <w:r>
        <w:br/>
      </w:r>
      <w:r>
        <w:rPr>
          <w:rFonts w:ascii="Times New Roman"/>
          <w:b/>
          <w:i w:val="false"/>
          <w:color w:val="000000"/>
        </w:rPr>
        <w:t>экологиялық сараптама қорытындысын беру" мемлекеттік</w:t>
      </w:r>
      <w:r>
        <w:br/>
      </w:r>
      <w:r>
        <w:rPr>
          <w:rFonts w:ascii="Times New Roman"/>
          <w:b/>
          <w:i w:val="false"/>
          <w:color w:val="000000"/>
        </w:rPr>
        <w:t xml:space="preserve">қызмет көрсетудің бизнес-процестерінің анықтамалығы </w:t>
      </w:r>
    </w:p>
    <w:bookmarkEnd w:id="48"/>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25900"/>
                    </a:xfrm>
                    <a:prstGeom prst="rect">
                      <a:avLst/>
                    </a:prstGeom>
                  </pic:spPr>
                </pic:pic>
              </a:graphicData>
            </a:graphic>
          </wp:inline>
        </w:drawing>
      </w:r>
    </w:p>
    <w:p>
      <w:pPr>
        <w:spacing w:after="0"/>
        <w:ind w:left="0"/>
        <w:jc w:val="left"/>
      </w:pPr>
      <w:r>
        <w:br/>
      </w:r>
    </w:p>
    <w:bookmarkStart w:name="z60" w:id="49"/>
    <w:p>
      <w:pPr>
        <w:spacing w:after="0"/>
        <w:ind w:left="0"/>
        <w:jc w:val="left"/>
      </w:pPr>
      <w:r>
        <w:rPr>
          <w:rFonts w:ascii="Times New Roman"/>
          <w:b/>
          <w:i w:val="false"/>
          <w:color w:val="000000"/>
        </w:rPr>
        <w:t xml:space="preserve"> Шартты белгілер: </w:t>
      </w:r>
    </w:p>
    <w:bookmarkEnd w:id="49"/>
    <w:p>
      <w:pPr>
        <w:spacing w:after="0"/>
        <w:ind w:left="0"/>
        <w:jc w:val="both"/>
      </w:pPr>
      <w:r>
        <w:drawing>
          <wp:inline distT="0" distB="0" distL="0" distR="0">
            <wp:extent cx="75946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94600" cy="1968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