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1ce6" w14:textId="3991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26 тамыздағы "Павлодар облысы әкімінің аппараты" мемлекеттік мекемесі туралы ережені бекіту туралы" № 277/8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07 шілдедегі № 199/7 қаулысы. Павлодар облысының Әділет департаментінде 2015 жылғы 24 шілдеде № 4625 болып тіркелді. Күші жойылды - Павлодар облыстық әкімдігінің 2017 жылғы 16 қарашадағы № 359/6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әкімдігінің 16.11.2017 № 359/6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"Қазақстан Республикасы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2014 жылғы 26 тамыздағы "Павлодар облысы әкімінің аппараты" мемлекеттік мекемесі туралы ережені бекіту туралы" № 277/8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4003 болып тіркелген, 2014 жылғы 13 қыркүйекте "Сарыарқа самалы", "Звезда Прииртышья" газеттерінде жарияланған) келесі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"Павлодар облысы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"Павлодар облысы әкімінің аппараты" мемлекеттік мекемесінің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6) жолмен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Павлодар облысы әкімі аппаратының "Қоғамдық келісім" коммуналдық мемлекеттік мекемесі.".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 әкімінің аппараты" мемлекеттік мекемесі заңнамамен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 аппаратының басшысы Р.Қ. Оразғұловқа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