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278d7" w14:textId="6a278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әкімдігінің 2014 жылғы 18 сәуірдегі "Павлодар облысының мәдениет, мұрағаттар және құжаттама басқармасы" мемлекеттік мекемесі туралы ережені бекіту туралы" № 111/4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2015 жылғы 17 шілдедегі № 205/7 қаулысы. Павлодар облысының Әділет департаментінде 2015 жылғы 30 шілдеде № 4630 болып тіркелді. Күші жойылды - Павлодар облыстық әкімдігінің 2016 жылғы 7 сәуірдегі N 109/3 (алғаш рет ресми жарияланған күннен бастап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07.04.2016 N 109/3 (алғаш рет ресми жарияланған күннен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облысы әкімдігінің 2014 жылғы 18 сәуірдегі "Павлодар облысының мәдениет, мұрағаттар және құжаттама басқармасы" мемлекеттік мекемесі туралы ережені бекіту туралы" № 111/4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тізбесінде № 3762 болып тіркелген, 2014 жылғы 24 сәуірде "Сарыарқа самалы", "Звезда Прииртышья" газеттерінде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"Павлодар облысының мәдениет, мұрағаттар және құжаттама басқармасы"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 xml:space="preserve"> 36-тармақтағы 7)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"Павлодар облысының мәдениет, мұрағаттар және құжаттама басқармасы" мемлекеттік мекемесі заңнамамен белгіленген тәртіпте: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қаулының аумақтық әділет органында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 аумақтық әділет органында мемлекеттік тіркелгеннен кейін он күнтізбелік күн ішінде бұқаралық ақпарат құралдарында және "Әділет" ақпараттық-құқықтық жүйесінде ресми жариялауға жіберілуін;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осы қаулыны Павлодар облысы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 аппаратының басшысы Р.Қ. Оразғұловқа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алғаш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