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bc53" w14:textId="25ab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2014 жылғы 10 ақпандағы "Павлодар облысының жер қойнауын пайдалану, қоршаған орта және су ресурстары басқармасы" мемлекеттік мекемесі туралы ережені бекіту туралы" № 29/2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2015 жылғы 17 шілдедегі № 206/7 қаулысы. Павлодар облысының Әділет департаментінде 2015 жылғы 04 тамызда № 4641 болып тіркелді. Күші жойылды - Павлодар облыстық әкімдігінің 2018 жылғы 12 қыркүйектегі № 321/5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облыстық әкімдігінің 12.09.2018 № 321/5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29 қазандағы "Қазақстан Республикасы мемлекеттік органының Үлгілі ережесін бекіту жөнінде" № 410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2014 жылғы 10 ақпандағы "Павлодар облысының жер қойнауын пайдалану, қоршаған орта және су ресурстары басқармасы" мемлекеттік мекемесі туралы ережені бекіту туралы" № 29/2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3712 болып тіркелген, 2014 жылғы 27 ақпандағы "Сарыарқа самалы", "Звезда Прииртышья" газеттерінде жарияланған) келесідей өзгеріс пен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"Павлодар облысының жер қойнауын пайдалану, қоршаған орта және су ресурстары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тармақша алынып тастасын;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84)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"84) "Болашақ құрылыс учаскелелері астындағы жер қойнауында пайдалы қазбалардың жоқтығы немесе оның аз мөлшерде екендігі туралы қорытынды беру.".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жер қойнауын пайдалану, қоршаған орта және су ресурстары басқармасы" мемлекеттік мекемесі заңнамамен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 аумақтық әділет органында мемлекеттік тіркелгеннен кейін он күнтізбелік күн ішінде бұқаралық ақпарат құралдарында және "Әділет" ақпараттық-құқықтық жүйесінде ресми жариялауға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Н. К. Әшімбетовке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