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7558" w14:textId="7917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7 сәуірдегі "2015 жылға өсімдік шаруашылығы өнімінің шығымдылығы мен сапасын арттыруды субсидиялаудың кейбір мәселелері туралы" № 96/4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28 шілдедегі № 225/8 қаулысы. Павлодар облысының Әділет департаментінде 2015 жылғы 27 тамызда № 4673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2015 жылғы 6 сәуірдегі № 4-4/306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қағидаларына, Қазақстан Республикасы Үкіметінің 2014 жылғы 29 мамырдағы № 574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Тыңайтқыштардың құнын (органикалық тыңайтқыштарды қоспағанда) субсидиялау қағидаларына, 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2015 жылғы 7 сәуірдегі "2015 жылға өсімдік шаруашылығы өнімінің шығымдылығы мен сапасын арттыруды субсидиялаудың кейбір мәселелері туралы" № 96/4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4472 болып тіркелді, 2015 жылғы 23 мамырда "Сарыарқа самалы", "Звезда Прииртышья"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прембуласы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Ауыл шаруашылығы министрінің 2015 жылғы 6 сәуірдегі № 4-4/306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қағидаларына, Қазақстан Республикасы Үкіметінің 2014 жылғы 9 мамырдағы № 574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Тыңайтқыштардың құнын (органикалық тыңайтқыштарды қоспағанда) субсидиялау қағидаларына, 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17-жол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Н.К. Әшімбетовке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6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"28"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5364"/>
        <w:gridCol w:w="4514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және спринкерлік суармалау жағдайындағы бірінші жылғы картоп, көкөністер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