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aabe" w14:textId="e1fa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облыстық маңызы бар жалпыға ортақ пайдаланылатын автомобиль жолдарының атаулары мен индекстерін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28 шілдедегі № 223/8 қаулысы. Павлодар облысының Әділет департаментінде 2015 жылғы 07 қыркүйекте № 4688 болып тіркелді. Күші жойылды - Павлодар облыстық әкімдігінің 2016 жылғы 2 ақпандағы N 29/1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02.02.2016 N 29/1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17 шілдедегі "Автомобиль жолдары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Павлодар облысының облыстық маңызы бар жалпыға ортақ пайдаланылатын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атаулары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индекстері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облысының құрылыс, жолаушылар көлігі және автомобиль жолдары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бірінші орынбасары Д.Н. Тұрғановқа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Инвестициялар және даму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Министрлігі Автомобиль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Пішембаев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2015 жылғы "3"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 28 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облысының облыстық маңызы бар жалпыға ортақ</w:t>
      </w:r>
      <w:r>
        <w:br/>
      </w:r>
      <w:r>
        <w:rPr>
          <w:rFonts w:ascii="Times New Roman"/>
          <w:b/>
          <w:i w:val="false"/>
          <w:color w:val="000000"/>
        </w:rPr>
        <w:t>пайдаланылатын автомобиль жолдарының атаулары мен индекстері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3577"/>
        <w:gridCol w:w="4083"/>
        <w:gridCol w:w="3116"/>
      </w:tblGrid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Р/c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индекстері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ұзындығы,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– Ертіс – Русская Поляна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Окунев өткеліне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Подстепка өткеліне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Беловка – Қалқаман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өткеліне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– Шолақсор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– Пятирыжск (өткел)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– Ертіс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Панфилово – Бестөбе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– Трофимовка – РФ шекарасы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– Восточное – Шалдай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өткеліне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Окунев өткеліне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– Ольгино – Успенка – Шарбақты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– Галицкое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– ГРЭС-2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Майқайың – Екібастұз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