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a70f" w14:textId="28ba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(V сайланған XХХVІІ сессиясы) 2014 жылғы 12 желтоқсандағы "2015 -2017 жылдарға арналған облыстық бюджет туралы" № 299/37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2015 жылғы 18 қыркүйектегі № 386/44 шешімі. Павлодар облысының Әділет департаментінде 2015 жылғы 28 қыркүйекте № 4727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Облыстық мәслихаттың (V сайланған XХХVІІ сессиясы) 2014 жылғы 12 желтоқсандағы "2015 - 2017 жылдарға арналған облыстық бюджет туралы" № 299/37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4223 болып тіркелген, "Сарыарқа самалы" газетінің 2014 жылғы 27 желтоқсандағы № 146, "Звезда Прииртышья" газетінің 2014 жылғы 27 желтоқсандағы № 146 сандарында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"102956154" сандары "102748359"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"29749781" сандары "29541986"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"103011103" сандары "102844008"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тармақша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қаржы активтерімен жасалатын операциялар бойынша сальдо – 9300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50000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түскен түсімдер – 40700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"1087291" сандары "1066556"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"1371035" сандары "1355462"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"6720" сандары "5049"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"59672" сандары "55993"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"667869" сандары "655950"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"353238" сандары "344611"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облыстық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жылғы 1 қаңтардан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Сыздықов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ХLIV (кезектен тыс) cессия)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386/44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299/37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841"/>
        <w:gridCol w:w="491"/>
        <w:gridCol w:w="6819"/>
        <w:gridCol w:w="36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102 748 359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29 541 986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12 013 627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12 013 627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71 952 193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18 599 204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18 599 204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983"/>
        <w:gridCol w:w="983"/>
        <w:gridCol w:w="5936"/>
        <w:gridCol w:w="3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102 844 008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2 883 657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Қазақстан халқы Ассамблеясының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облыстық коммуналдық меншікті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көлік және коммуникация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қойнауын пайдалану, қоршаған орта және су ресурстары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сауданы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мен төтенше жағдайлардың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органның және ведомстволық бағынысты мемлекеттік мекемелерінің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5 244 549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5 225 055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5 225 055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Дағдарыстық жағдай қаупі төнген және туындаған кезде іс-қимылдар бойынша оқу-жаттығу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азаматтық хал актілерін тіркеу бөлімдерінің штат санын ұстауға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кәсiптiк, орта бiлiмнен кейiнгi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4 315 896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24 331 561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инфаркті бар науқастарды тромболитикалық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науқастарға тегін медициналық көмектің кепілдік берілген көлемі шеңберінде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медициналық көмектің кепілдік берілген көлемі шеңберінде скринингтік зерттеулер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9 164 771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дәрілік заттармен амбулаториялық емдеу деңгейінде жеңілдетілген жағдайда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көмектің басқа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ЖИТС-тің алдын алу және оған қарсы күрес жөніндегі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денсаулық сақтау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ауылдық елді мекендерде орналасқан дәрігерлік амбулаториялар және фельдшерлік-акушерлік пункттерді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3 228 582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Ұлы Отан соғысындағы Жеңістің жетпіс жылдығына арналған іс-шараларды өткізуге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Кохлеарлық импланттарға дәлдеп сөйлеу процессорларын ауыстыру және келтіру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мамандандырылған уәкілетті ұйымдардың жарғылық капиталдарын ұлғайтуға берiлетiн 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мекендерді сумен жабдықтау және су бұру жүйелерін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5 681 393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шаруашылық-ауыз сумен жабдықтау үшін жерасты суларына іздестіру-барлау жұмыстарын ұйымдастыру және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жүйесін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және көшет отырғызылатын материалдың сорттық және себу сапаларын анықтау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 қорғалған топырақта өсіру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өңдеуші кәсіпорындардың ауылшаруашылық өнімін тереңдете қайта өңдеп өнім шығаруы үшін оны сатып алу шығындарын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 субъектілерінің қарыздарын кепілдендіру мен сақтандыру шеңберінде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арттыруды, асыл тұқымды мал шаруашылығын дамытуды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3 167 286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және инспекциясы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 және жердiң пайдаланылуы мен қорғалуын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 енгізу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дейін ветеринариялық препараттарды тасымалдау бойынша көрсетілетін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дейін ветеринариялық препараттарды тасымалдау бойынша көрсетілетін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қызметі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шағын және орта бизнеске кредиттерді ішінара кепілдендіру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ағымдағы жайластыруға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индустриялық-инновациялық даму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индустриялық-инновациялық қызметті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 мемлекеттік қолдау шеңберінде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индустриялық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моноқалаларда ағымдағы жайластыруға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ағымдағы іс-шараларды іске асыруға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5 595 634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 және салуға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кредиттердің сомаларын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-5 206 399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