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4cb9" w14:textId="fa84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27 тамыздағы № 254/8 қаулысы. Павлодар облысының Әділет департаментінде 2015 жылғы 30 қыркүйекте № 4735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25.12.2020 № 285/5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Павлодар облысы әкімдігінің 2014 жылғы 5 тамыздағы "Өсімдік шаруашылығы саласындағы мемлекеттік көрсетілетін қызметтер регламенттерін бекіту туралы" № 270/8 </w:t>
      </w:r>
      <w:r>
        <w:rPr>
          <w:rFonts w:ascii="Times New Roman"/>
          <w:b w:val="false"/>
          <w:i w:val="false"/>
          <w:color w:val="000000"/>
          <w:sz w:val="28"/>
        </w:rPr>
        <w:t>қаулысында</w:t>
      </w:r>
      <w:r>
        <w:rPr>
          <w:rFonts w:ascii="Times New Roman"/>
          <w:b w:val="false"/>
          <w:i w:val="false"/>
          <w:color w:val="000000"/>
          <w:sz w:val="28"/>
        </w:rPr>
        <w:t xml:space="preserve"> (Нормативтік-құқықтық актілерді мемлекеттік тіркеу тізілімінде № 4018 болып тіркелді, 2014 жылғы 25 қазанда "Сарыарқа самалы", "Звезда Прииртышья" газеттерінде жарияланды):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1-тармақтын</w:t>
      </w:r>
      <w:r>
        <w:rPr>
          <w:rFonts w:ascii="Times New Roman"/>
          <w:b w:val="false"/>
          <w:i w:val="false"/>
          <w:color w:val="000000"/>
          <w:sz w:val="28"/>
        </w:rPr>
        <w:t xml:space="preserve"> 1) тармақшасы алынып тасталсын.</w:t>
      </w:r>
      <w:r>
        <w:br/>
      </w:r>
      <w:r>
        <w:rPr>
          <w:rFonts w:ascii="Times New Roman"/>
          <w:b w:val="false"/>
          <w:i w:val="false"/>
          <w:color w:val="000000"/>
          <w:sz w:val="28"/>
        </w:rPr>
        <w:t xml:space="preserve">
      </w:t>
      </w:r>
      <w:r>
        <w:rPr>
          <w:rFonts w:ascii="Times New Roman"/>
          <w:b w:val="false"/>
          <w:i w:val="false"/>
          <w:color w:val="000000"/>
          <w:sz w:val="28"/>
        </w:rPr>
        <w:t>3. "Павлодар облысының ауыл шаруашылығы басқармасы" мемлекеттік мекемесі заңнамамен белгіленген тәртіппен:</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осы қаулының Павлодар облысы әкімдігінің интернет-ресурсында орналастырылуын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облыс әкімінің орынбасары Н.К. Әшімбетовке жүктелсiн.</w:t>
      </w:r>
      <w:r>
        <w:br/>
      </w:r>
      <w:r>
        <w:rPr>
          <w:rFonts w:ascii="Times New Roman"/>
          <w:b w:val="false"/>
          <w:i w:val="false"/>
          <w:color w:val="000000"/>
          <w:sz w:val="28"/>
        </w:rPr>
        <w:t xml:space="preserve">
      </w:t>
      </w:r>
      <w:r>
        <w:rPr>
          <w:rFonts w:ascii="Times New Roman"/>
          <w:b w:val="false"/>
          <w:i w:val="false"/>
          <w:color w:val="000000"/>
          <w:sz w:val="28"/>
        </w:rPr>
        <w:t>5.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27 тамыздағы</w:t>
            </w:r>
            <w:r>
              <w:br/>
            </w:r>
            <w:r>
              <w:rPr>
                <w:rFonts w:ascii="Times New Roman"/>
                <w:b w:val="false"/>
                <w:i w:val="false"/>
                <w:color w:val="000000"/>
                <w:sz w:val="20"/>
              </w:rPr>
              <w:t>№ 254/8 қаулысымен</w:t>
            </w:r>
            <w:r>
              <w:br/>
            </w:r>
            <w:r>
              <w:rPr>
                <w:rFonts w:ascii="Times New Roman"/>
                <w:b w:val="false"/>
                <w:i w:val="false"/>
                <w:color w:val="000000"/>
                <w:sz w:val="20"/>
              </w:rPr>
              <w:t>бекітілген</w:t>
            </w:r>
          </w:p>
        </w:tc>
      </w:tr>
    </w:tbl>
    <w:bookmarkStart w:name="z87" w:id="1"/>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w:t>
      </w:r>
      <w:r>
        <w:br/>
      </w:r>
      <w:r>
        <w:rPr>
          <w:rFonts w:ascii="Times New Roman"/>
          <w:b/>
          <w:i w:val="false"/>
          <w:color w:val="000000"/>
        </w:rPr>
        <w:t>шығымдылығы мен сапасын арттыруды, жанар-жағармай материалдарының және</w:t>
      </w:r>
      <w:r>
        <w:br/>
      </w:r>
      <w:r>
        <w:rPr>
          <w:rFonts w:ascii="Times New Roman"/>
          <w:b/>
          <w:i w:val="false"/>
          <w:color w:val="000000"/>
        </w:rPr>
        <w:t>көктемгi егiс пен егiн жинау жұмыстарын жүргiзу үшін қажеттi басқа да</w:t>
      </w:r>
      <w:r>
        <w:br/>
      </w:r>
      <w:r>
        <w:rPr>
          <w:rFonts w:ascii="Times New Roman"/>
          <w:b/>
          <w:i w:val="false"/>
          <w:color w:val="000000"/>
        </w:rPr>
        <w:t>тауарлық-материалдық құндылықтардың құнын субсидиялау"</w:t>
      </w:r>
      <w:r>
        <w:br/>
      </w:r>
      <w:r>
        <w:rPr>
          <w:rFonts w:ascii="Times New Roman"/>
          <w:b/>
          <w:i w:val="false"/>
          <w:color w:val="000000"/>
        </w:rPr>
        <w:t>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06.06.2019 </w:t>
      </w:r>
      <w:r>
        <w:rPr>
          <w:rFonts w:ascii="Times New Roman"/>
          <w:b w:val="false"/>
          <w:i w:val="false"/>
          <w:color w:val="ff0000"/>
          <w:sz w:val="28"/>
        </w:rPr>
        <w:t>№ 173/2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4" w:id="2"/>
    <w:p>
      <w:pPr>
        <w:spacing w:after="0"/>
        <w:ind w:left="0"/>
        <w:jc w:val="left"/>
      </w:pPr>
      <w:r>
        <w:rPr>
          <w:rFonts w:ascii="Times New Roman"/>
          <w:b/>
          <w:i w:val="false"/>
          <w:color w:val="000000"/>
        </w:rPr>
        <w:t xml:space="preserve"> 1-тарау. Жалпы ережелер</w:t>
      </w:r>
    </w:p>
    <w:bookmarkEnd w:id="2"/>
    <w:bookmarkStart w:name="z65" w:id="3"/>
    <w:p>
      <w:pPr>
        <w:spacing w:after="0"/>
        <w:ind w:left="0"/>
        <w:jc w:val="both"/>
      </w:pPr>
      <w:r>
        <w:rPr>
          <w:rFonts w:ascii="Times New Roman"/>
          <w:b w:val="false"/>
          <w:i w:val="false"/>
          <w:color w:val="000000"/>
          <w:sz w:val="28"/>
        </w:rPr>
        <w:t xml:space="preserve">
      1.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қызметін (бұдан әрі – мемлекеттік көрсетілетін қызмет) "Павлодар облысының ауыл шаруашылығы басқармасы" мемлекеттік мекемесі, аудандардың және облыстық маңызы бар қалалардың жергілікті атқарушы органдары (бұдан әрі – көрсетілетін қызметті беруші) көрсетеді. </w:t>
      </w:r>
    </w:p>
    <w:bookmarkEnd w:id="3"/>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66" w:id="4"/>
    <w:p>
      <w:pPr>
        <w:spacing w:after="0"/>
        <w:ind w:left="0"/>
        <w:jc w:val="both"/>
      </w:pPr>
      <w:r>
        <w:rPr>
          <w:rFonts w:ascii="Times New Roman"/>
          <w:b w:val="false"/>
          <w:i w:val="false"/>
          <w:color w:val="000000"/>
          <w:sz w:val="28"/>
        </w:rPr>
        <w:t xml:space="preserve">
      2. Мемлекеттік қызметті көрсету нысаны: электрондық (толық автоматтандырылған). </w:t>
      </w:r>
    </w:p>
    <w:bookmarkEnd w:id="4"/>
    <w:bookmarkStart w:name="z67" w:id="5"/>
    <w:p>
      <w:pPr>
        <w:spacing w:after="0"/>
        <w:ind w:left="0"/>
        <w:jc w:val="both"/>
      </w:pPr>
      <w:r>
        <w:rPr>
          <w:rFonts w:ascii="Times New Roman"/>
          <w:b w:val="false"/>
          <w:i w:val="false"/>
          <w:color w:val="000000"/>
          <w:sz w:val="28"/>
        </w:rPr>
        <w:t xml:space="preserve">
      3. Мемлекеттік қызметті көрсету нәтижесі – субсидияның аударылғаны туралы хабарлама не Қазақстан Республикасы Ауыл шаруашылығы министрінің 2015 жылғы 6 мамырдағы № 4-3/423 бұйрығымен бекітілген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 </w:t>
      </w:r>
    </w:p>
    <w:bookmarkEnd w:id="5"/>
    <w:p>
      <w:pPr>
        <w:spacing w:after="0"/>
        <w:ind w:left="0"/>
        <w:jc w:val="both"/>
      </w:pPr>
      <w:r>
        <w:rPr>
          <w:rFonts w:ascii="Times New Roman"/>
          <w:b w:val="false"/>
          <w:i w:val="false"/>
          <w:color w:val="000000"/>
          <w:sz w:val="28"/>
        </w:rPr>
        <w:t>
      Мемлекеттік қызметті көрсету нәтижесін ұсыну нысаны – электрондық. Порталға көрсетілетін қызметті алушының "жеке кабинетіне" көрсетілетін қызмет берушінің уәкілетті адамы электрондық цифрлық қолтаңбасымен (бұдан әрі – ЭЦҚ) қол қойған электрондық құжат нысанында субсидия тағайындау/тағайындамау туралы шешім бар хабарлама жіберіледі.</w:t>
      </w:r>
    </w:p>
    <w:bookmarkStart w:name="z68" w:id="6"/>
    <w:p>
      <w:pPr>
        <w:spacing w:after="0"/>
        <w:ind w:left="0"/>
        <w:jc w:val="left"/>
      </w:pPr>
      <w:r>
        <w:rPr>
          <w:rFonts w:ascii="Times New Roman"/>
          <w:b/>
          <w:i w:val="false"/>
          <w:color w:val="000000"/>
        </w:rPr>
        <w:t xml:space="preserve"> 2-тарау.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іс-қимыл тәртібін сипаттау</w:t>
      </w:r>
    </w:p>
    <w:bookmarkEnd w:id="6"/>
    <w:bookmarkStart w:name="z69" w:id="7"/>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негіздеме басым дақылдарды өндіру шығындарын ішінара өтеуге Стандарттың қосымшасына сәйкес нысан бойынша көрсетілетін қызметті алушының ЭЦҚ-сымен куәландырылған, электрондық құжат нысанында порталға өтінім жіберу болып табылады.</w:t>
      </w:r>
    </w:p>
    <w:bookmarkEnd w:id="7"/>
    <w:p>
      <w:pPr>
        <w:spacing w:after="0"/>
        <w:ind w:left="0"/>
        <w:jc w:val="both"/>
      </w:pPr>
      <w:r>
        <w:rPr>
          <w:rFonts w:ascii="Times New Roman"/>
          <w:b w:val="false"/>
          <w:i w:val="false"/>
          <w:color w:val="000000"/>
          <w:sz w:val="28"/>
        </w:rPr>
        <w:t>
      Көрсетілетін қызметті алушы өтінім берген кезде порталда өтінімнің қабылданғанын растау ретінде көрсетілетін қызметті алушының "жеке кабинетінде" мемлекеттік қызметті көрсетуге арналған электрондық өтінімнің жолданғаны туралы мәртебе көрінеді.</w:t>
      </w:r>
    </w:p>
    <w:p>
      <w:pPr>
        <w:spacing w:after="0"/>
        <w:ind w:left="0"/>
        <w:jc w:val="both"/>
      </w:pPr>
      <w:r>
        <w:rPr>
          <w:rFonts w:ascii="Times New Roman"/>
          <w:b w:val="false"/>
          <w:i w:val="false"/>
          <w:color w:val="000000"/>
          <w:sz w:val="28"/>
        </w:rPr>
        <w:t xml:space="preserve">
      Мемлекеттік қызметті көрсету мерзімі – 3 (үш) жұмыс күні. </w:t>
      </w:r>
    </w:p>
    <w:bookmarkStart w:name="z70" w:id="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8"/>
    <w:p>
      <w:pPr>
        <w:spacing w:after="0"/>
        <w:ind w:left="0"/>
        <w:jc w:val="both"/>
      </w:pPr>
      <w:r>
        <w:rPr>
          <w:rFonts w:ascii="Times New Roman"/>
          <w:b w:val="false"/>
          <w:i w:val="false"/>
          <w:color w:val="000000"/>
          <w:sz w:val="28"/>
        </w:rPr>
        <w:t xml:space="preserve">
      1) көрсетілетін қызметті берушінің жауапты маманы көрсетілетін қызметті алушының өтінімін қабылдауын ЭЦҚ қолданып, қол қою арқылы растайды. </w:t>
      </w:r>
    </w:p>
    <w:p>
      <w:pPr>
        <w:spacing w:after="0"/>
        <w:ind w:left="0"/>
        <w:jc w:val="both"/>
      </w:pPr>
      <w:r>
        <w:rPr>
          <w:rFonts w:ascii="Times New Roman"/>
          <w:b w:val="false"/>
          <w:i w:val="false"/>
          <w:color w:val="000000"/>
          <w:sz w:val="28"/>
        </w:rPr>
        <w:t xml:space="preserve">
      Өтінімнің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 кезінде төлем тапсырмасын қалыптастырады және қол қою үшін көрсетілетін қызметті берушінің басшысына жолдайды; </w:t>
      </w:r>
    </w:p>
    <w:p>
      <w:pPr>
        <w:spacing w:after="0"/>
        <w:ind w:left="0"/>
        <w:jc w:val="both"/>
      </w:pPr>
      <w:r>
        <w:rPr>
          <w:rFonts w:ascii="Times New Roman"/>
          <w:b w:val="false"/>
          <w:i w:val="false"/>
          <w:color w:val="000000"/>
          <w:sz w:val="28"/>
        </w:rPr>
        <w:t xml:space="preserve">
      өтінімнің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 келмеген жағдайда көрсетілетін қызметті алушыға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көрсетілетін қызметті ұсынудан бас тарту туралы уәжді жауап береді – 1 (бір) жұмыс күні;</w:t>
      </w:r>
    </w:p>
    <w:p>
      <w:pPr>
        <w:spacing w:after="0"/>
        <w:ind w:left="0"/>
        <w:jc w:val="both"/>
      </w:pPr>
      <w:r>
        <w:rPr>
          <w:rFonts w:ascii="Times New Roman"/>
          <w:b w:val="false"/>
          <w:i w:val="false"/>
          <w:color w:val="000000"/>
          <w:sz w:val="28"/>
        </w:rPr>
        <w:t xml:space="preserve">
      2) көрсетілетін қызметті берушінің басшысы төлем тапсырмасына қол қояды және көрсетілетін қызметті берушінің ауыл шаруашылығын қаржыландыру және мемлекеттік сатып алу бөліміне жолдайды – 30 (отыз) минут; </w:t>
      </w:r>
    </w:p>
    <w:p>
      <w:pPr>
        <w:spacing w:after="0"/>
        <w:ind w:left="0"/>
        <w:jc w:val="both"/>
      </w:pPr>
      <w:r>
        <w:rPr>
          <w:rFonts w:ascii="Times New Roman"/>
          <w:b w:val="false"/>
          <w:i w:val="false"/>
          <w:color w:val="000000"/>
          <w:sz w:val="28"/>
        </w:rPr>
        <w:t xml:space="preserve">
      3) көрсетілетін қызметті берушінің ауыл шаруашылығын қаржыландыру және мемлекеттік сатып алу бөлімінің жауапты маманы тиесілі субсидияларды аудару үшін төлем тапсырмасын аумақтық қазынашылық бөлімшесіне төлеуге жолдайды – 30 (отыз) минут; </w:t>
      </w:r>
    </w:p>
    <w:p>
      <w:pPr>
        <w:spacing w:after="0"/>
        <w:ind w:left="0"/>
        <w:jc w:val="both"/>
      </w:pPr>
      <w:r>
        <w:rPr>
          <w:rFonts w:ascii="Times New Roman"/>
          <w:b w:val="false"/>
          <w:i w:val="false"/>
          <w:color w:val="000000"/>
          <w:sz w:val="28"/>
        </w:rPr>
        <w:t>
      4) көрсетілетін қызметті берушінің жауапты маманы мемлекеттік қызметті көрсету нәтижесін көрсетілетін қызметті алушыға жолдайды – 1 (бір) жұмыс күні;</w:t>
      </w:r>
    </w:p>
    <w:bookmarkStart w:name="z71" w:id="9"/>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қызметті көрсету бойынша рәсімнің (іс-қимылдың) нәтижесі:</w:t>
      </w:r>
    </w:p>
    <w:bookmarkEnd w:id="9"/>
    <w:p>
      <w:pPr>
        <w:spacing w:after="0"/>
        <w:ind w:left="0"/>
        <w:jc w:val="both"/>
      </w:pPr>
      <w:r>
        <w:rPr>
          <w:rFonts w:ascii="Times New Roman"/>
          <w:b w:val="false"/>
          <w:i w:val="false"/>
          <w:color w:val="000000"/>
          <w:sz w:val="28"/>
        </w:rPr>
        <w:t xml:space="preserve">
      1) төлем тапсырмасына қол қою және көрсетілетін қызметті берушінің басшысына жолдау не мемлекеттік көрсетілетін қызметті ұсынудан бас тарту туралы уәжді жауап беру; </w:t>
      </w:r>
    </w:p>
    <w:p>
      <w:pPr>
        <w:spacing w:after="0"/>
        <w:ind w:left="0"/>
        <w:jc w:val="both"/>
      </w:pPr>
      <w:r>
        <w:rPr>
          <w:rFonts w:ascii="Times New Roman"/>
          <w:b w:val="false"/>
          <w:i w:val="false"/>
          <w:color w:val="000000"/>
          <w:sz w:val="28"/>
        </w:rPr>
        <w:t xml:space="preserve">
      2) төлем тапсырмасына қол қою және көрсетілетін қызметті берушінің ауыл шаруашылығын қаржыландыру және мемлекеттік сатып алу бөліміне жолдау; </w:t>
      </w:r>
    </w:p>
    <w:p>
      <w:pPr>
        <w:spacing w:after="0"/>
        <w:ind w:left="0"/>
        <w:jc w:val="both"/>
      </w:pPr>
      <w:r>
        <w:rPr>
          <w:rFonts w:ascii="Times New Roman"/>
          <w:b w:val="false"/>
          <w:i w:val="false"/>
          <w:color w:val="000000"/>
          <w:sz w:val="28"/>
        </w:rPr>
        <w:t>
      3) төлем тапсырмасын аумақтық қазынашылық бөлімшесіне жолдау;</w:t>
      </w:r>
    </w:p>
    <w:p>
      <w:pPr>
        <w:spacing w:after="0"/>
        <w:ind w:left="0"/>
        <w:jc w:val="both"/>
      </w:pPr>
      <w:r>
        <w:rPr>
          <w:rFonts w:ascii="Times New Roman"/>
          <w:b w:val="false"/>
          <w:i w:val="false"/>
          <w:color w:val="000000"/>
          <w:sz w:val="28"/>
        </w:rPr>
        <w:t xml:space="preserve">
      4) мемлекеттік қызметті көрсету нәтижесін көрсетілетін қызметті алушыға жолдау. </w:t>
      </w:r>
    </w:p>
    <w:bookmarkStart w:name="z72" w:id="10"/>
    <w:p>
      <w:pPr>
        <w:spacing w:after="0"/>
        <w:ind w:left="0"/>
        <w:jc w:val="left"/>
      </w:pPr>
      <w:r>
        <w:rPr>
          <w:rFonts w:ascii="Times New Roman"/>
          <w:b/>
          <w:i w:val="false"/>
          <w:color w:val="000000"/>
        </w:rPr>
        <w:t xml:space="preserve"> 3-тарау. Мемлекеттік қызмет көрсету процесінде құрылымдық бөлімшелер</w:t>
      </w:r>
      <w:r>
        <w:br/>
      </w:r>
      <w:r>
        <w:rPr>
          <w:rFonts w:ascii="Times New Roman"/>
          <w:b/>
          <w:i w:val="false"/>
          <w:color w:val="000000"/>
        </w:rPr>
        <w:t>(қызметкерлер) мен көрсетілетін қызметті берушінің өзара іс-қимыл тәртібін сипаттау</w:t>
      </w:r>
    </w:p>
    <w:bookmarkEnd w:id="10"/>
    <w:bookmarkStart w:name="z73" w:id="11"/>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1"/>
    <w:p>
      <w:pPr>
        <w:spacing w:after="0"/>
        <w:ind w:left="0"/>
        <w:jc w:val="both"/>
      </w:pPr>
      <w:r>
        <w:rPr>
          <w:rFonts w:ascii="Times New Roman"/>
          <w:b w:val="false"/>
          <w:i w:val="false"/>
          <w:color w:val="000000"/>
          <w:sz w:val="28"/>
        </w:rPr>
        <w:t>
      1) көрсетілетін қызметті берушінің жауапты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ауыл шаруашылығын қаржыландыру және мемлекеттік сатып алу бөлімінің жауапты маманы.</w:t>
      </w:r>
    </w:p>
    <w:bookmarkStart w:name="z74" w:id="12"/>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w:t>
      </w:r>
    </w:p>
    <w:bookmarkEnd w:id="12"/>
    <w:bookmarkStart w:name="z75" w:id="13"/>
    <w:p>
      <w:pPr>
        <w:spacing w:after="0"/>
        <w:ind w:left="0"/>
        <w:jc w:val="left"/>
      </w:pPr>
      <w:r>
        <w:rPr>
          <w:rFonts w:ascii="Times New Roman"/>
          <w:b/>
          <w:i w:val="false"/>
          <w:color w:val="000000"/>
        </w:rPr>
        <w:t xml:space="preserve"> 4-тарау. "Азаматтарға арналған үкімет" мемлекеттік корпорациясы және (немесе)</w:t>
      </w:r>
      <w:r>
        <w:br/>
      </w:r>
      <w:r>
        <w:rPr>
          <w:rFonts w:ascii="Times New Roman"/>
          <w:b/>
          <w:i w:val="false"/>
          <w:color w:val="000000"/>
        </w:rPr>
        <w:t>өзге де көрсетілетін қызметті берушілермен өзара іс-қимыл тәртібін, сондай-ақ</w:t>
      </w:r>
      <w:r>
        <w:br/>
      </w:r>
      <w:r>
        <w:rPr>
          <w:rFonts w:ascii="Times New Roman"/>
          <w:b/>
          <w:i w:val="false"/>
          <w:color w:val="000000"/>
        </w:rPr>
        <w:t>мемлекеттік қызмет көрсету процесінде ақпараттық жүйелерді пайдалану</w:t>
      </w:r>
      <w:r>
        <w:br/>
      </w:r>
      <w:r>
        <w:rPr>
          <w:rFonts w:ascii="Times New Roman"/>
          <w:b/>
          <w:i w:val="false"/>
          <w:color w:val="000000"/>
        </w:rPr>
        <w:t>тәртібін сипаттау</w:t>
      </w:r>
    </w:p>
    <w:bookmarkEnd w:id="13"/>
    <w:bookmarkStart w:name="z76" w:id="14"/>
    <w:p>
      <w:pPr>
        <w:spacing w:after="0"/>
        <w:ind w:left="0"/>
        <w:jc w:val="both"/>
      </w:pPr>
      <w:r>
        <w:rPr>
          <w:rFonts w:ascii="Times New Roman"/>
          <w:b w:val="false"/>
          <w:i w:val="false"/>
          <w:color w:val="000000"/>
          <w:sz w:val="28"/>
        </w:rPr>
        <w:t>
      9. Мемлекеттік көрсетілетін қызмет көрсетілетін қызметті берушінің кеңсесі және "Азаматтарға арналған үкімет" мемлекеттік корпорациясы арқылы көрсетілмейді.</w:t>
      </w:r>
    </w:p>
    <w:bookmarkEnd w:id="14"/>
    <w:bookmarkStart w:name="z77" w:id="15"/>
    <w:p>
      <w:pPr>
        <w:spacing w:after="0"/>
        <w:ind w:left="0"/>
        <w:jc w:val="both"/>
      </w:pPr>
      <w:r>
        <w:rPr>
          <w:rFonts w:ascii="Times New Roman"/>
          <w:b w:val="false"/>
          <w:i w:val="false"/>
          <w:color w:val="000000"/>
          <w:sz w:val="28"/>
        </w:rPr>
        <w:t>
      10. Мемлекеттік қызметті портал арқылы көрсету кезінде жүгіну тәртібін және көрсетілетін қызметті беруші мен көрсетілетін қызметті алушы рәсімдерінің (іс-қимылдарының) реттілігін сипаттау:</w:t>
      </w:r>
    </w:p>
    <w:bookmarkEnd w:id="15"/>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(немесе)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xml:space="preserve">
      1-процесс – көрсетілетін қызметті алушының мемлекеттік көрсетілетін қызметті алу үшін порталға ЖСН және (немесе) БСН, парольді енгізуі (авторизациялау процесі); </w:t>
      </w:r>
    </w:p>
    <w:p>
      <w:pPr>
        <w:spacing w:after="0"/>
        <w:ind w:left="0"/>
        <w:jc w:val="both"/>
      </w:pPr>
      <w:r>
        <w:rPr>
          <w:rFonts w:ascii="Times New Roman"/>
          <w:b w:val="false"/>
          <w:i w:val="false"/>
          <w:color w:val="000000"/>
          <w:sz w:val="28"/>
        </w:rPr>
        <w:t>
      1-шарт – ЖСН және (немесе) БСН,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порталдың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мемлекеттік қызметті таңдауы, мемлекеттік қызметті көрсету үшін сұрау нысанын экранға шығару және көрсетілетін қызметті алушының құрылымы мен формат талаптарын ескере отырып, нысанды толтыруы (деректерді енгізуі), сұрау нысанына құжаттар топтамасының қажетті көшірмелерін электрондық түрде бекіту, сондай-ақ көрсетілетін қызметті алушының сұрауды куәландыру (қол қою) үшін ЭЦҚ тіркеу куәлігін таңдауы;</w:t>
      </w:r>
    </w:p>
    <w:p>
      <w:pPr>
        <w:spacing w:after="0"/>
        <w:ind w:left="0"/>
        <w:jc w:val="both"/>
      </w:pPr>
      <w:r>
        <w:rPr>
          <w:rFonts w:ascii="Times New Roman"/>
          <w:b w:val="false"/>
          <w:i w:val="false"/>
          <w:color w:val="000000"/>
          <w:sz w:val="28"/>
        </w:rPr>
        <w:t>
      2-шарт – ЭЦҚ тіркеу куәлігінің әрекет ету мерзімін және қайтарылып алынған (күші жойылған) тіркеу куәліктерінің тізімінде жоқтығын, сондай-ақ сәйкестендіру деректерінің (сұрауда көрсетілген ЖСН және (немесе) БСН мен ЭЦҚ тіркеу куәлігінде көрсетілген ЖСН және (немесе) БСН арасындағы) сәйкестігін порталда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сұралып отырған мемлекеттік қызметті көрсетуден уәжді бас тарту туралы хабарламаны қалыптастыру;</w:t>
      </w:r>
    </w:p>
    <w:p>
      <w:pPr>
        <w:spacing w:after="0"/>
        <w:ind w:left="0"/>
        <w:jc w:val="both"/>
      </w:pPr>
      <w:r>
        <w:rPr>
          <w:rFonts w:ascii="Times New Roman"/>
          <w:b w:val="false"/>
          <w:i w:val="false"/>
          <w:color w:val="000000"/>
          <w:sz w:val="28"/>
        </w:rPr>
        <w:t>
      5-процесс – көрсетілетін қызметті алушының ЭЦҚ-мен куәландырылған (қол қойылған) электрондық құжаттар топтамасын (көрсетілетін қызметті алушының сұрауын) көрсетілетін қызметті берушінің сұрауды өңдеуі үшін "электрондық үкімет" шлюзі (бұдан әрі – ЭҮШ) арқылы "электрондық үкіметтің" өңірлік шлюзінің автоматтандырылған жұмыс орнына (бұдан әрі – ЭҮӨШ АЖО) жолдау;</w:t>
      </w:r>
    </w:p>
    <w:p>
      <w:pPr>
        <w:spacing w:after="0"/>
        <w:ind w:left="0"/>
        <w:jc w:val="both"/>
      </w:pPr>
      <w:r>
        <w:rPr>
          <w:rFonts w:ascii="Times New Roman"/>
          <w:b w:val="false"/>
          <w:i w:val="false"/>
          <w:color w:val="000000"/>
          <w:sz w:val="28"/>
        </w:rPr>
        <w:t>
      3-шарт – көрсетілетін қызметті берушінің мемлекеттік қызметті көрсету үшін негіз болып табылатын ұсынылған құжаттарды зерделеуі;</w:t>
      </w:r>
    </w:p>
    <w:p>
      <w:pPr>
        <w:spacing w:after="0"/>
        <w:ind w:left="0"/>
        <w:jc w:val="both"/>
      </w:pPr>
      <w:r>
        <w:rPr>
          <w:rFonts w:ascii="Times New Roman"/>
          <w:b w:val="false"/>
          <w:i w:val="false"/>
          <w:color w:val="000000"/>
          <w:sz w:val="28"/>
        </w:rPr>
        <w:t>
      6-процесс – көрсетілетін қызметті алушының құжаттар топтамасында бұзушылықтардың болуына байланысты сұратылып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алушының порталда қалыптастырылған мемлекеттік қызметті көрсету нәтижесін (электрондық құжат нысанындағы хабарламаны) алуы.</w:t>
      </w:r>
    </w:p>
    <w:p>
      <w:pPr>
        <w:spacing w:after="0"/>
        <w:ind w:left="0"/>
        <w:jc w:val="both"/>
      </w:pPr>
      <w:r>
        <w:rPr>
          <w:rFonts w:ascii="Times New Roman"/>
          <w:b w:val="false"/>
          <w:i w:val="false"/>
          <w:color w:val="000000"/>
          <w:sz w:val="28"/>
        </w:rPr>
        <w:t>
      Көрсетілетін қызметті алушыға портал арқылы электрондық құжат нысанында көрсетілетін қызметті берушінің уәкілетті адамының ЭЦҚ қойылған субсидия тағайындау/тағайындамау туралы шешімі бар хабарлама "жеке кабинетіне" жолданады.</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78" w:id="16"/>
    <w:p>
      <w:pPr>
        <w:spacing w:after="0"/>
        <w:ind w:left="0"/>
        <w:jc w:val="both"/>
      </w:pPr>
      <w:r>
        <w:rPr>
          <w:rFonts w:ascii="Times New Roman"/>
          <w:b w:val="false"/>
          <w:i w:val="false"/>
          <w:color w:val="000000"/>
          <w:sz w:val="28"/>
        </w:rPr>
        <w:t xml:space="preserve">
      11. Портал арқылы мемлекеттік қызметті көрсету кезінде көрсетілетін қызметті беруші мен көрсетілетін қызметті алушының жүгіну тәртібін және рәсімдер (іс-қимылдар) реттілігін сипаттау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өндiрудi</w:t>
            </w:r>
            <w:r>
              <w:br/>
            </w:r>
            <w:r>
              <w:rPr>
                <w:rFonts w:ascii="Times New Roman"/>
                <w:b w:val="false"/>
                <w:i w:val="false"/>
                <w:color w:val="000000"/>
                <w:sz w:val="20"/>
              </w:rPr>
              <w:t>субсидиялау арқылы өсiмдiк</w:t>
            </w:r>
            <w:r>
              <w:br/>
            </w:r>
            <w:r>
              <w:rPr>
                <w:rFonts w:ascii="Times New Roman"/>
                <w:b w:val="false"/>
                <w:i w:val="false"/>
                <w:color w:val="000000"/>
                <w:sz w:val="20"/>
              </w:rPr>
              <w:t>шаруашылығы өнiмiнiң</w:t>
            </w:r>
            <w:r>
              <w:br/>
            </w:r>
            <w:r>
              <w:rPr>
                <w:rFonts w:ascii="Times New Roman"/>
                <w:b w:val="false"/>
                <w:i w:val="false"/>
                <w:color w:val="000000"/>
                <w:sz w:val="20"/>
              </w:rPr>
              <w:t>шығымдылығы мен сапасын</w:t>
            </w:r>
            <w:r>
              <w:br/>
            </w:r>
            <w:r>
              <w:rPr>
                <w:rFonts w:ascii="Times New Roman"/>
                <w:b w:val="false"/>
                <w:i w:val="false"/>
                <w:color w:val="000000"/>
                <w:sz w:val="20"/>
              </w:rPr>
              <w:t>арттыруды, жанар-жағармай</w:t>
            </w:r>
            <w:r>
              <w:br/>
            </w:r>
            <w:r>
              <w:rPr>
                <w:rFonts w:ascii="Times New Roman"/>
                <w:b w:val="false"/>
                <w:i w:val="false"/>
                <w:color w:val="000000"/>
                <w:sz w:val="20"/>
              </w:rPr>
              <w:t>материалдарының және көктемгi</w:t>
            </w:r>
            <w:r>
              <w:br/>
            </w:r>
            <w:r>
              <w:rPr>
                <w:rFonts w:ascii="Times New Roman"/>
                <w:b w:val="false"/>
                <w:i w:val="false"/>
                <w:color w:val="000000"/>
                <w:sz w:val="20"/>
              </w:rPr>
              <w:t>егiс пен егiн жинау жұмыстарын</w:t>
            </w:r>
            <w:r>
              <w:br/>
            </w:r>
            <w:r>
              <w:rPr>
                <w:rFonts w:ascii="Times New Roman"/>
                <w:b w:val="false"/>
                <w:i w:val="false"/>
                <w:color w:val="000000"/>
                <w:sz w:val="20"/>
              </w:rPr>
              <w:t>жүргiзу үшін қажеттi басқа да</w:t>
            </w:r>
            <w:r>
              <w:br/>
            </w:r>
            <w:r>
              <w:rPr>
                <w:rFonts w:ascii="Times New Roman"/>
                <w:b w:val="false"/>
                <w:i w:val="false"/>
                <w:color w:val="000000"/>
                <w:sz w:val="20"/>
              </w:rPr>
              <w:t>тауарлық-материалдық</w:t>
            </w:r>
            <w:r>
              <w:br/>
            </w:r>
            <w:r>
              <w:rPr>
                <w:rFonts w:ascii="Times New Roman"/>
                <w:b w:val="false"/>
                <w:i w:val="false"/>
                <w:color w:val="000000"/>
                <w:sz w:val="20"/>
              </w:rPr>
              <w:t>құндылықтардың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80" w:id="17"/>
    <w:p>
      <w:pPr>
        <w:spacing w:after="0"/>
        <w:ind w:left="0"/>
        <w:jc w:val="left"/>
      </w:pPr>
      <w:r>
        <w:rPr>
          <w:rFonts w:ascii="Times New Roman"/>
          <w:b/>
          <w:i w:val="false"/>
          <w:color w:val="000000"/>
        </w:rPr>
        <w:t xml:space="preserve"> Мемлекеттік қызметті көрсету кезінде құрылымдық бөлімшелердің (қызметкерлердің)</w:t>
      </w:r>
      <w:r>
        <w:br/>
      </w:r>
      <w:r>
        <w:rPr>
          <w:rFonts w:ascii="Times New Roman"/>
          <w:b/>
          <w:i w:val="false"/>
          <w:color w:val="000000"/>
        </w:rPr>
        <w:t>рәсімдер (іс-қимылдар) реттілігін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000"/>
        <w:gridCol w:w="4944"/>
        <w:gridCol w:w="1728"/>
        <w:gridCol w:w="1865"/>
        <w:gridCol w:w="12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Процестің іс-қимылдары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атауы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жауапты маманы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 бөлімінің жауапты маманы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сипаттамалары</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өтінімін қабылдауды ЭЦҚ қолданып, қол қою арқылы растау. Өтінімнің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талаптарға сәйкестігі кезінде төлем тапсырмасын қалыптастыру және көрсетілетін қызметті берушінің басшысына қол қоюға жолдау;</w:t>
            </w:r>
            <w:r>
              <w:br/>
            </w:r>
            <w:r>
              <w:rPr>
                <w:rFonts w:ascii="Times New Roman"/>
                <w:b w:val="false"/>
                <w:i w:val="false"/>
                <w:color w:val="000000"/>
                <w:sz w:val="20"/>
              </w:rPr>
              <w:t xml:space="preserve">
өтінімнің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талаптарға сәйкес келмеген жағдайда,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көрсетілетін қызметті ұсынудан бас тарту туралы уәжді жауап беру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тапсырмасына қол қою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субсидияларды аудару үшін төлем тапсырмасын аумақтық қазынашылық бөлімшесіне төлеуге жолдау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нәтижесін көрсетілетін қызметті алушыға жолдау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басшысына қол қоюға жолдау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 бөліміне жолдау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 аумақтық қазынашылық бөлімшесіне жолдау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өндiрудi</w:t>
            </w:r>
            <w:r>
              <w:br/>
            </w:r>
            <w:r>
              <w:rPr>
                <w:rFonts w:ascii="Times New Roman"/>
                <w:b w:val="false"/>
                <w:i w:val="false"/>
                <w:color w:val="000000"/>
                <w:sz w:val="20"/>
              </w:rPr>
              <w:t>субсидиялау арқылы өсiмдiк</w:t>
            </w:r>
            <w:r>
              <w:br/>
            </w:r>
            <w:r>
              <w:rPr>
                <w:rFonts w:ascii="Times New Roman"/>
                <w:b w:val="false"/>
                <w:i w:val="false"/>
                <w:color w:val="000000"/>
                <w:sz w:val="20"/>
              </w:rPr>
              <w:t>шаруашылығы өнiмiнiң</w:t>
            </w:r>
            <w:r>
              <w:br/>
            </w:r>
            <w:r>
              <w:rPr>
                <w:rFonts w:ascii="Times New Roman"/>
                <w:b w:val="false"/>
                <w:i w:val="false"/>
                <w:color w:val="000000"/>
                <w:sz w:val="20"/>
              </w:rPr>
              <w:t>шығымдылығы мен сапасын</w:t>
            </w:r>
            <w:r>
              <w:br/>
            </w:r>
            <w:r>
              <w:rPr>
                <w:rFonts w:ascii="Times New Roman"/>
                <w:b w:val="false"/>
                <w:i w:val="false"/>
                <w:color w:val="000000"/>
                <w:sz w:val="20"/>
              </w:rPr>
              <w:t>арттыруды, жанар-жағармай</w:t>
            </w:r>
            <w:r>
              <w:br/>
            </w:r>
            <w:r>
              <w:rPr>
                <w:rFonts w:ascii="Times New Roman"/>
                <w:b w:val="false"/>
                <w:i w:val="false"/>
                <w:color w:val="000000"/>
                <w:sz w:val="20"/>
              </w:rPr>
              <w:t>материалдарының және көктемгi</w:t>
            </w:r>
            <w:r>
              <w:br/>
            </w:r>
            <w:r>
              <w:rPr>
                <w:rFonts w:ascii="Times New Roman"/>
                <w:b w:val="false"/>
                <w:i w:val="false"/>
                <w:color w:val="000000"/>
                <w:sz w:val="20"/>
              </w:rPr>
              <w:t>егiс пен егiн жинау жұмыстарын</w:t>
            </w:r>
            <w:r>
              <w:br/>
            </w:r>
            <w:r>
              <w:rPr>
                <w:rFonts w:ascii="Times New Roman"/>
                <w:b w:val="false"/>
                <w:i w:val="false"/>
                <w:color w:val="000000"/>
                <w:sz w:val="20"/>
              </w:rPr>
              <w:t>жүргiзу үшін қажеттi басқа да</w:t>
            </w:r>
            <w:r>
              <w:br/>
            </w:r>
            <w:r>
              <w:rPr>
                <w:rFonts w:ascii="Times New Roman"/>
                <w:b w:val="false"/>
                <w:i w:val="false"/>
                <w:color w:val="000000"/>
                <w:sz w:val="20"/>
              </w:rPr>
              <w:t>тауарлық-материалдық</w:t>
            </w:r>
            <w:r>
              <w:br/>
            </w:r>
            <w:r>
              <w:rPr>
                <w:rFonts w:ascii="Times New Roman"/>
                <w:b w:val="false"/>
                <w:i w:val="false"/>
                <w:color w:val="000000"/>
                <w:sz w:val="20"/>
              </w:rPr>
              <w:t>құндылықтардың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82" w:id="18"/>
    <w:p>
      <w:pPr>
        <w:spacing w:after="0"/>
        <w:ind w:left="0"/>
        <w:jc w:val="left"/>
      </w:pPr>
      <w:r>
        <w:rPr>
          <w:rFonts w:ascii="Times New Roman"/>
          <w:b/>
          <w:i w:val="false"/>
          <w:color w:val="000000"/>
        </w:rPr>
        <w:t xml:space="preserve"> Портал арқылы мемлекеттік қызметті көрсету кезінде қатыстырылған ақпараттық</w:t>
      </w:r>
      <w:r>
        <w:br/>
      </w:r>
      <w:r>
        <w:rPr>
          <w:rFonts w:ascii="Times New Roman"/>
          <w:b/>
          <w:i w:val="false"/>
          <w:color w:val="000000"/>
        </w:rPr>
        <w:t>жүйелердің функционалдық өзара іс-қимылының диаграммасы</w:t>
      </w:r>
    </w:p>
    <w:bookmarkEnd w:id="18"/>
    <w:p>
      <w:pPr>
        <w:spacing w:after="0"/>
        <w:ind w:left="0"/>
        <w:jc w:val="left"/>
      </w:pPr>
      <w:r>
        <w:br/>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19"/>
    <w:p>
      <w:pPr>
        <w:spacing w:after="0"/>
        <w:ind w:left="0"/>
        <w:jc w:val="left"/>
      </w:pPr>
      <w:r>
        <w:rPr>
          <w:rFonts w:ascii="Times New Roman"/>
          <w:b/>
          <w:i w:val="false"/>
          <w:color w:val="000000"/>
        </w:rPr>
        <w:t xml:space="preserve"> Шартты белгілер мен қысқартулар:</w:t>
      </w:r>
    </w:p>
    <w:bookmarkEnd w:id="19"/>
    <w:p>
      <w:pPr>
        <w:spacing w:after="0"/>
        <w:ind w:left="0"/>
        <w:jc w:val="left"/>
      </w:pPr>
      <w:r>
        <w:br/>
      </w:r>
    </w:p>
    <w:p>
      <w:pPr>
        <w:spacing w:after="0"/>
        <w:ind w:left="0"/>
        <w:jc w:val="both"/>
      </w:pPr>
      <w:r>
        <w:drawing>
          <wp:inline distT="0" distB="0" distL="0" distR="0">
            <wp:extent cx="56769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76900" cy="600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өндiрудi</w:t>
            </w:r>
            <w:r>
              <w:br/>
            </w:r>
            <w:r>
              <w:rPr>
                <w:rFonts w:ascii="Times New Roman"/>
                <w:b w:val="false"/>
                <w:i w:val="false"/>
                <w:color w:val="000000"/>
                <w:sz w:val="20"/>
              </w:rPr>
              <w:t>субсидиялау арқылы өсiмдiк</w:t>
            </w:r>
            <w:r>
              <w:br/>
            </w:r>
            <w:r>
              <w:rPr>
                <w:rFonts w:ascii="Times New Roman"/>
                <w:b w:val="false"/>
                <w:i w:val="false"/>
                <w:color w:val="000000"/>
                <w:sz w:val="20"/>
              </w:rPr>
              <w:t>шаруашылығы өнiмiнiң</w:t>
            </w:r>
            <w:r>
              <w:br/>
            </w:r>
            <w:r>
              <w:rPr>
                <w:rFonts w:ascii="Times New Roman"/>
                <w:b w:val="false"/>
                <w:i w:val="false"/>
                <w:color w:val="000000"/>
                <w:sz w:val="20"/>
              </w:rPr>
              <w:t>шығымдылығы мен сапасын</w:t>
            </w:r>
            <w:r>
              <w:br/>
            </w:r>
            <w:r>
              <w:rPr>
                <w:rFonts w:ascii="Times New Roman"/>
                <w:b w:val="false"/>
                <w:i w:val="false"/>
                <w:color w:val="000000"/>
                <w:sz w:val="20"/>
              </w:rPr>
              <w:t>арттыруды, жанар-жағармай</w:t>
            </w:r>
            <w:r>
              <w:br/>
            </w:r>
            <w:r>
              <w:rPr>
                <w:rFonts w:ascii="Times New Roman"/>
                <w:b w:val="false"/>
                <w:i w:val="false"/>
                <w:color w:val="000000"/>
                <w:sz w:val="20"/>
              </w:rPr>
              <w:t>материалдарының және көктемгi</w:t>
            </w:r>
            <w:r>
              <w:br/>
            </w:r>
            <w:r>
              <w:rPr>
                <w:rFonts w:ascii="Times New Roman"/>
                <w:b w:val="false"/>
                <w:i w:val="false"/>
                <w:color w:val="000000"/>
                <w:sz w:val="20"/>
              </w:rPr>
              <w:t>егiс пен егiн жинау жұмыстарын</w:t>
            </w:r>
            <w:r>
              <w:br/>
            </w:r>
            <w:r>
              <w:rPr>
                <w:rFonts w:ascii="Times New Roman"/>
                <w:b w:val="false"/>
                <w:i w:val="false"/>
                <w:color w:val="000000"/>
                <w:sz w:val="20"/>
              </w:rPr>
              <w:t>жүргiзу үшін қажеттi басқа да</w:t>
            </w:r>
            <w:r>
              <w:br/>
            </w:r>
            <w:r>
              <w:rPr>
                <w:rFonts w:ascii="Times New Roman"/>
                <w:b w:val="false"/>
                <w:i w:val="false"/>
                <w:color w:val="000000"/>
                <w:sz w:val="20"/>
              </w:rPr>
              <w:t>тауарлық-материалдық</w:t>
            </w:r>
            <w:r>
              <w:br/>
            </w:r>
            <w:r>
              <w:rPr>
                <w:rFonts w:ascii="Times New Roman"/>
                <w:b w:val="false"/>
                <w:i w:val="false"/>
                <w:color w:val="000000"/>
                <w:sz w:val="20"/>
              </w:rPr>
              <w:t>құндылықтардың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85" w:id="20"/>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w:t>
      </w:r>
      <w:r>
        <w:br/>
      </w:r>
      <w:r>
        <w:rPr>
          <w:rFonts w:ascii="Times New Roman"/>
          <w:b/>
          <w:i w:val="false"/>
          <w:color w:val="000000"/>
        </w:rPr>
        <w:t>шығымдылығы мен сапасын арттыруды, жанар-жағармай материалдарының және</w:t>
      </w:r>
      <w:r>
        <w:br/>
      </w:r>
      <w:r>
        <w:rPr>
          <w:rFonts w:ascii="Times New Roman"/>
          <w:b/>
          <w:i w:val="false"/>
          <w:color w:val="000000"/>
        </w:rPr>
        <w:t>көктемгi егiс пен егiн жинау жұмыстарын жүргiзу үшін қажеттi басқа да</w:t>
      </w:r>
      <w:r>
        <w:br/>
      </w:r>
      <w:r>
        <w:rPr>
          <w:rFonts w:ascii="Times New Roman"/>
          <w:b/>
          <w:i w:val="false"/>
          <w:color w:val="000000"/>
        </w:rPr>
        <w:t>тауарлық-материалдық құндылықтардың құнын субсидиялау" мемлекеттік қызметін</w:t>
      </w:r>
      <w:r>
        <w:br/>
      </w:r>
      <w:r>
        <w:rPr>
          <w:rFonts w:ascii="Times New Roman"/>
          <w:b/>
          <w:i w:val="false"/>
          <w:color w:val="000000"/>
        </w:rPr>
        <w:t xml:space="preserve">көрсетудің бизнес-процестерінің анықтамалығы </w:t>
      </w:r>
    </w:p>
    <w:bookmarkEnd w:id="20"/>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00500"/>
                    </a:xfrm>
                    <a:prstGeom prst="rect">
                      <a:avLst/>
                    </a:prstGeom>
                  </pic:spPr>
                </pic:pic>
              </a:graphicData>
            </a:graphic>
          </wp:inline>
        </w:drawing>
      </w:r>
    </w:p>
    <w:p>
      <w:pPr>
        <w:spacing w:after="0"/>
        <w:ind w:left="0"/>
        <w:jc w:val="left"/>
      </w:pPr>
      <w:r>
        <w:rPr>
          <w:rFonts w:ascii="Times New Roman"/>
          <w:b/>
          <w:i w:val="false"/>
          <w:color w:val="000000"/>
          <w:sz w:val="28"/>
        </w:rPr>
        <w:t>Шартты белгілер:</w:t>
      </w:r>
      <w:r>
        <w:br/>
      </w:r>
      <w:r>
        <w:br/>
      </w:r>
    </w:p>
    <w:p>
      <w:pPr>
        <w:spacing w:after="0"/>
        <w:ind w:left="0"/>
        <w:jc w:val="both"/>
      </w:pPr>
      <w:r>
        <w:drawing>
          <wp:inline distT="0" distB="0" distL="0" distR="0">
            <wp:extent cx="58039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8039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