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be75" w14:textId="14fb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"Тұқымның сапасына сараптама жасау жөніндегі зертханаларды аттестаттау"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27 тамыздағы № 253/8 қаулысы. Павлодар облысының Әділет департаментінде 2015 жылғы 30 қыркүйекте № 4737 болып тіркелді. Күші жойылды - Павлодар облыстық әкімдігінің 2019 жылғы 14 қаңтардағы № 9/1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14.01.2019 № 9/1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"Тұқымның сапасына сараптама жасау жөніндегі зертханаларды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облысы әкімдігінің 2014 жылғы 4 шілдедегі "Тұқымның сапасына сараптама жасау жөніндегі зертханаларды аттестаттау" мемлекеттік көрсетілетін қызмет регламентін бекіту туралы" № 228/7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3913 болып тіркелді, 2014 жылғы 26 тамызда "Сарыарқа самалы", "Звезда Прииртышья" газеттерінде жарияланды) күші жойылды деп танылсын.</w:t>
      </w:r>
    </w:p>
    <w:bookmarkEnd w:id="2"/>
    <w:bookmarkStart w:name="z4" w:id="3"/>
    <w:p>
      <w:pPr>
        <w:spacing w:after="0"/>
        <w:ind w:left="0"/>
        <w:jc w:val="both"/>
      </w:pPr>
      <w:r>
        <w:rPr>
          <w:rFonts w:ascii="Times New Roman"/>
          <w:b w:val="false"/>
          <w:i w:val="false"/>
          <w:color w:val="000000"/>
          <w:sz w:val="28"/>
        </w:rPr>
        <w:t>
      3.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Н.К. Әшімбетовке жүктелсiн.</w:t>
      </w:r>
    </w:p>
    <w:bookmarkEnd w:id="4"/>
    <w:bookmarkStart w:name="z6" w:id="5"/>
    <w:p>
      <w:pPr>
        <w:spacing w:after="0"/>
        <w:ind w:left="0"/>
        <w:jc w:val="both"/>
      </w:pPr>
      <w:r>
        <w:rPr>
          <w:rFonts w:ascii="Times New Roman"/>
          <w:b w:val="false"/>
          <w:i w:val="false"/>
          <w:color w:val="000000"/>
          <w:sz w:val="28"/>
        </w:rPr>
        <w:t>
      5. Осы қаулы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253/8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"Тұқымның сапасына сараптама жасау жөніндегі зертханаларды</w:t>
      </w:r>
      <w:r>
        <w:br/>
      </w:r>
      <w:r>
        <w:rPr>
          <w:rFonts w:ascii="Times New Roman"/>
          <w:b/>
          <w:i w:val="false"/>
          <w:color w:val="000000"/>
        </w:rPr>
        <w:t>аттестаттау" мемлекеттік көрсетілетін қызмет регламенті</w:t>
      </w:r>
    </w:p>
    <w:bookmarkEnd w:id="6"/>
    <w:p>
      <w:pPr>
        <w:spacing w:after="0"/>
        <w:ind w:left="0"/>
        <w:jc w:val="both"/>
      </w:pPr>
      <w:r>
        <w:rPr>
          <w:rFonts w:ascii="Times New Roman"/>
          <w:b w:val="false"/>
          <w:i w:val="false"/>
          <w:color w:val="ff0000"/>
          <w:sz w:val="28"/>
        </w:rPr>
        <w:t>
      Ескерту. Регламентінде:</w:t>
      </w:r>
      <w:r>
        <w:br/>
      </w:r>
      <w:r>
        <w:rPr>
          <w:rFonts w:ascii="Times New Roman"/>
          <w:b w:val="false"/>
          <w:i w:val="false"/>
          <w:color w:val="ff0000"/>
          <w:sz w:val="28"/>
        </w:rPr>
        <w:t>
      "халыққа қызмет көрсету орталығымен" сөздері "Азаматтарға арналған үкімет" мемлекеттік корпорациясымен" деген сөздермен ауыстырылды;</w:t>
      </w:r>
      <w:r>
        <w:br/>
      </w:r>
      <w:r>
        <w:rPr>
          <w:rFonts w:ascii="Times New Roman"/>
          <w:b w:val="false"/>
          <w:i w:val="false"/>
          <w:color w:val="ff0000"/>
          <w:sz w:val="28"/>
        </w:rPr>
        <w:t xml:space="preserve">
      "Халыққа қызмет көрсету орталығы" шаруашылық жүргізу құқығындағы республикалық мемлекеттік кәсіпорнының Павлодар облысы бойынша филиалы" сөздері "Азаматтарға арналған үкімет" мемлекеттік корпорациясы" коммерциялық емес акционерлік қоғамы" деген сөздермен ауыстырылды - Павлодар облыстық әкімдігінің 26.05.2016 </w:t>
      </w:r>
      <w:r>
        <w:rPr>
          <w:rFonts w:ascii="Times New Roman"/>
          <w:b w:val="false"/>
          <w:i w:val="false"/>
          <w:color w:val="ff0000"/>
          <w:sz w:val="28"/>
        </w:rPr>
        <w:t>№ 166/4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p>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"Тұқымның сапасына сараптама жасау жөніндегі зертханаларды аттестаттау" мемлекеттік көрсетілетін қызметін (бұдан әрі – мемлекеттік көрсетілетін қызмет) жергілікті атқарушы орган "Павлодар облысының ауыл шаруашылығы басқармасы" мемлекеттік мекемесі (бұдан әрі – көрсетілетін қызметті беруші) тұлғасында көрсетеді.</w:t>
      </w:r>
    </w:p>
    <w:bookmarkEnd w:id="8"/>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 веб-порталы: www.e.gov.kz, www.elicense.kz (бұдан әрі – портал)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9"/>
    <w:bookmarkStart w:name="z12" w:id="10"/>
    <w:p>
      <w:pPr>
        <w:spacing w:after="0"/>
        <w:ind w:left="0"/>
        <w:jc w:val="both"/>
      </w:pPr>
      <w:r>
        <w:rPr>
          <w:rFonts w:ascii="Times New Roman"/>
          <w:b w:val="false"/>
          <w:i w:val="false"/>
          <w:color w:val="000000"/>
          <w:sz w:val="28"/>
        </w:rPr>
        <w:t>
      3. Мемлекеттік қызметті көрсету нәтижесі – аттестаттау туралы куәлік.</w:t>
      </w:r>
    </w:p>
    <w:bookmarkEnd w:id="10"/>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(бұдан әрі – ЭЦҚ) электрондық құжат нысанында жолданады.</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уәкілетті адамының қолымен куәландырылады.</w:t>
      </w:r>
    </w:p>
    <w:bookmarkStart w:name="z13" w:id="11"/>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іс-қимылдар тәртібін сипаттау</w:t>
      </w:r>
    </w:p>
    <w:bookmarkEnd w:id="11"/>
    <w:bookmarkStart w:name="z14" w:id="12"/>
    <w:p>
      <w:pPr>
        <w:spacing w:after="0"/>
        <w:ind w:left="0"/>
        <w:jc w:val="both"/>
      </w:pPr>
      <w:r>
        <w:rPr>
          <w:rFonts w:ascii="Times New Roman"/>
          <w:b w:val="false"/>
          <w:i w:val="false"/>
          <w:color w:val="000000"/>
          <w:sz w:val="28"/>
        </w:rPr>
        <w:t xml:space="preserve">
      4. Көрсетілетін қызметті алушы өтініш бергенде, белгіленген нысан бойынша өтініш және Қазақстан Республикасы Ауыл шарауашылығы министрінің 2015 жылғы 6 мамырдағы № 4-2/416 бұйрығымен бекітілген "Тұқымның сапасына сараптама жасау жөніндегі зертханаларды аттестаттау" мемлекеттiк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мемлекеттік көрсетілетін қызметті ұсыну үшін негіздеме болып табылады.</w:t>
      </w:r>
    </w:p>
    <w:bookmarkEnd w:id="12"/>
    <w:bookmarkStart w:name="z15" w:id="13"/>
    <w:p>
      <w:pPr>
        <w:spacing w:after="0"/>
        <w:ind w:left="0"/>
        <w:jc w:val="both"/>
      </w:pPr>
      <w:r>
        <w:rPr>
          <w:rFonts w:ascii="Times New Roman"/>
          <w:b w:val="false"/>
          <w:i w:val="false"/>
          <w:color w:val="000000"/>
          <w:sz w:val="28"/>
        </w:rPr>
        <w:t>
      5. Мемлекеттік қызметті көрсету мерзімдері:</w:t>
      </w:r>
    </w:p>
    <w:bookmarkEnd w:id="13"/>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немесе порталға жүгінген кезде – 18 (он сегіз) жұмыс күні.</w:t>
      </w:r>
    </w:p>
    <w:bookmarkStart w:name="z16" w:id="14"/>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орындалу ұзақтығы:</w:t>
      </w:r>
    </w:p>
    <w:bookmarkEnd w:id="14"/>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қажетті құжаттарды берген сәттен бастап оларды қабылдайды және тіркейді, құжаттарды көрсетілетін қызметті берушінің басшысына бұрыштама қоюға жолдайды – 15 минут;</w:t>
      </w:r>
    </w:p>
    <w:p>
      <w:pPr>
        <w:spacing w:after="0"/>
        <w:ind w:left="0"/>
        <w:jc w:val="both"/>
      </w:pPr>
      <w:r>
        <w:rPr>
          <w:rFonts w:ascii="Times New Roman"/>
          <w:b w:val="false"/>
          <w:i w:val="false"/>
          <w:color w:val="000000"/>
          <w:sz w:val="28"/>
        </w:rPr>
        <w:t>
      2) көрсетілетін қызметті берушінің басшысы жауапты орындаушыны анықтайды – 2 (екі) сағат;</w:t>
      </w:r>
    </w:p>
    <w:p>
      <w:pPr>
        <w:spacing w:after="0"/>
        <w:ind w:left="0"/>
        <w:jc w:val="both"/>
      </w:pPr>
      <w:r>
        <w:rPr>
          <w:rFonts w:ascii="Times New Roman"/>
          <w:b w:val="false"/>
          <w:i w:val="false"/>
          <w:color w:val="000000"/>
          <w:sz w:val="28"/>
        </w:rPr>
        <w:t>
      3) көрсетілетін қызметті берушінің жауапты орындаушысы және аттестациялық комиссия өтініш берушінің ұсынылған құжаттарының толықтығын тексереді – 1 (бір) жұмыс күні;</w:t>
      </w:r>
    </w:p>
    <w:p>
      <w:pPr>
        <w:spacing w:after="0"/>
        <w:ind w:left="0"/>
        <w:jc w:val="both"/>
      </w:pPr>
      <w:r>
        <w:rPr>
          <w:rFonts w:ascii="Times New Roman"/>
          <w:b w:val="false"/>
          <w:i w:val="false"/>
          <w:color w:val="000000"/>
          <w:sz w:val="28"/>
        </w:rPr>
        <w:t>
      Өтініш беруші құжаттардың толық емес топтамасын ұсынған жағдайда, аттестациялық комиссия екі жұмыс күні ішінде өтінішті әрі қарай қараудан бас тарту туралы дәлелді жауап береді.</w:t>
      </w:r>
    </w:p>
    <w:p>
      <w:pPr>
        <w:spacing w:after="0"/>
        <w:ind w:left="0"/>
        <w:jc w:val="both"/>
      </w:pPr>
      <w:r>
        <w:rPr>
          <w:rFonts w:ascii="Times New Roman"/>
          <w:b w:val="false"/>
          <w:i w:val="false"/>
          <w:color w:val="000000"/>
          <w:sz w:val="28"/>
        </w:rPr>
        <w:t>
      4) аттестациялық комиссия, жергілікті жерге барып, өтініш берушіні және оның құрылымдық бөлімшелерін (болған жағдайда) тексеруді жүргізеді, тексеру нәтижелері бойынша біліктілік талаптарға сәйкестігі тақырыбында тексеру актісі құрастырылады және хаттама түрінде шешім ресімделеді – 8 (сегіз)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 тұқымның сапасына сараптама жасау жөніндегі зертхана мәртебесін беру туралы облыс әкімдігі қаулысының жобасын дайындайды – 5 (бес) жұмыс күні;</w:t>
      </w:r>
    </w:p>
    <w:p>
      <w:pPr>
        <w:spacing w:after="0"/>
        <w:ind w:left="0"/>
        <w:jc w:val="both"/>
      </w:pPr>
      <w:r>
        <w:rPr>
          <w:rFonts w:ascii="Times New Roman"/>
          <w:b w:val="false"/>
          <w:i w:val="false"/>
          <w:color w:val="000000"/>
          <w:sz w:val="28"/>
        </w:rPr>
        <w:t>
      6) қаулы жобасын келісу және оны облыс әкімдігі отырысына шығару – 2 (екі) жұмыс күні;</w:t>
      </w:r>
    </w:p>
    <w:p>
      <w:pPr>
        <w:spacing w:after="0"/>
        <w:ind w:left="0"/>
        <w:jc w:val="both"/>
      </w:pPr>
      <w:r>
        <w:rPr>
          <w:rFonts w:ascii="Times New Roman"/>
          <w:b w:val="false"/>
          <w:i w:val="false"/>
          <w:color w:val="000000"/>
          <w:sz w:val="28"/>
        </w:rPr>
        <w:t>
      7) көрсетілетін қызметті берушінің жауапты орындаушысы көрсетілетін қызметті алушыға тұқымның сапасына сараптама жасау жөніндегі зертхана мәртебесін беру туралы облыс әкімдігінің қаулысы негізінде аттестаттау туралы куәлікті дайындайды, көрсетілетін қызметті берушінің басқармасы басшысының қол қоюы және көрсетілетін қызметті алушыға куәлікті беру – 1 (бір) жұмыс күні.</w:t>
      </w:r>
    </w:p>
    <w:bookmarkStart w:name="z17" w:id="15"/>
    <w:p>
      <w:pPr>
        <w:spacing w:after="0"/>
        <w:ind w:left="0"/>
        <w:jc w:val="both"/>
      </w:pPr>
      <w:r>
        <w:rPr>
          <w:rFonts w:ascii="Times New Roman"/>
          <w:b w:val="false"/>
          <w:i w:val="false"/>
          <w:color w:val="000000"/>
          <w:sz w:val="28"/>
        </w:rPr>
        <w:t>
      7. Мемлекеттік қызметті көрсету нәтижесі тұқым сапасына сараптама жасау жөніндегі зертханаға аттестаттау туралы куәлік беру.</w:t>
      </w:r>
    </w:p>
    <w:bookmarkEnd w:id="15"/>
    <w:bookmarkStart w:name="z18" w:id="16"/>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6"/>
    <w:bookmarkStart w:name="z19" w:id="17"/>
    <w:p>
      <w:pPr>
        <w:spacing w:after="0"/>
        <w:ind w:left="0"/>
        <w:jc w:val="both"/>
      </w:pPr>
      <w:r>
        <w:rPr>
          <w:rFonts w:ascii="Times New Roman"/>
          <w:b w:val="false"/>
          <w:i w:val="false"/>
          <w:color w:val="000000"/>
          <w:sz w:val="28"/>
        </w:rPr>
        <w:t>
      8. Мемлекеттік қызметті көрсету процесінде келесі құрылымдық бөлімшелер (қызметкерлер) қатысады:</w:t>
      </w:r>
    </w:p>
    <w:bookmarkEnd w:id="17"/>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аттестациялық комиссия;</w:t>
      </w:r>
    </w:p>
    <w:p>
      <w:pPr>
        <w:spacing w:after="0"/>
        <w:ind w:left="0"/>
        <w:jc w:val="both"/>
      </w:pPr>
      <w:r>
        <w:rPr>
          <w:rFonts w:ascii="Times New Roman"/>
          <w:b w:val="false"/>
          <w:i w:val="false"/>
          <w:color w:val="000000"/>
          <w:sz w:val="28"/>
        </w:rPr>
        <w:t>
      5) облыс әкімдігі.</w:t>
      </w:r>
    </w:p>
    <w:bookmarkStart w:name="z20" w:id="18"/>
    <w:p>
      <w:pPr>
        <w:spacing w:after="0"/>
        <w:ind w:left="0"/>
        <w:jc w:val="both"/>
      </w:pPr>
      <w:r>
        <w:rPr>
          <w:rFonts w:ascii="Times New Roman"/>
          <w:b w:val="false"/>
          <w:i w:val="false"/>
          <w:color w:val="000000"/>
          <w:sz w:val="28"/>
        </w:rPr>
        <w:t xml:space="preserve">
      9. Әрбір әкімшілік рәсімнің (іс-қимылдың) орындалу уақытын көрсетумен әрбір бірліктің әкімшілік рәсімдерінің (іс-қимылдарының) реттілігін және өзара әрекеттесуін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8"/>
    <w:bookmarkStart w:name="z21" w:id="19"/>
    <w:p>
      <w:pPr>
        <w:spacing w:after="0"/>
        <w:ind w:left="0"/>
        <w:jc w:val="left"/>
      </w:pPr>
      <w:r>
        <w:rPr>
          <w:rFonts w:ascii="Times New Roman"/>
          <w:b/>
          <w:i w:val="false"/>
          <w:color w:val="000000"/>
        </w:rPr>
        <w:t xml:space="preserve"> 4. Мемлекеттік қызмет көрсету процесінде "Азаматтарға арналған үкімет"</w:t>
      </w:r>
      <w:r>
        <w:br/>
      </w:r>
      <w:r>
        <w:rPr>
          <w:rFonts w:ascii="Times New Roman"/>
          <w:b/>
          <w:i w:val="false"/>
          <w:color w:val="000000"/>
        </w:rPr>
        <w:t>мемлекеттік корпорациясымен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19"/>
    <w:bookmarkStart w:name="z22" w:id="20"/>
    <w:p>
      <w:pPr>
        <w:spacing w:after="0"/>
        <w:ind w:left="0"/>
        <w:jc w:val="both"/>
      </w:pPr>
      <w:r>
        <w:rPr>
          <w:rFonts w:ascii="Times New Roman"/>
          <w:b w:val="false"/>
          <w:i w:val="false"/>
          <w:color w:val="000000"/>
          <w:sz w:val="28"/>
        </w:rPr>
        <w:t>
      10. Мемлекеттік қызмет "Азаматтарға арналған үкімет" мемлекеттік корпорациясы" коммерциялық емес акционерлік қоғамы арқылы көрсетілмейді.</w:t>
      </w:r>
    </w:p>
    <w:bookmarkEnd w:id="20"/>
    <w:bookmarkStart w:name="z23" w:id="21"/>
    <w:p>
      <w:pPr>
        <w:spacing w:after="0"/>
        <w:ind w:left="0"/>
        <w:jc w:val="both"/>
      </w:pPr>
      <w:r>
        <w:rPr>
          <w:rFonts w:ascii="Times New Roman"/>
          <w:b w:val="false"/>
          <w:i w:val="false"/>
          <w:color w:val="000000"/>
          <w:sz w:val="28"/>
        </w:rPr>
        <w:t>
      11. Портал арқылы мемлекеттік қызметті көрсету кезінде жүгіну тәртібінің сипаттамасы:</w:t>
      </w:r>
    </w:p>
    <w:bookmarkEnd w:id="21"/>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немесе порталға жүгінген кезде – 18 (он сегіз) жұмыс күні;</w:t>
      </w:r>
    </w:p>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 мен паролін енгізуі (авторизациялау процесі);</w:t>
      </w:r>
    </w:p>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порталда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түрде көшірмелерін сұраныс нысанына бекіту, сондай-ақ сұранысты куәландыру (қол қою) үшін көрсетілетін қызметті алушының электрондық цифрлық қолтаңбасымен (бұдан әрі – ЭЦҚ)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pPr>
        <w:spacing w:after="0"/>
        <w:ind w:left="0"/>
        <w:jc w:val="both"/>
      </w:pPr>
      <w:r>
        <w:rPr>
          <w:rFonts w:ascii="Times New Roman"/>
          <w:b w:val="false"/>
          <w:i w:val="false"/>
          <w:color w:val="000000"/>
          <w:sz w:val="28"/>
        </w:rPr>
        <w:t>
      7) 4-процесс – көрсетілетін қызметті алушының ЭЦҚның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беруші сұранысты өңдеуі үшін электрондық үкімет шлюзі (бұдан әрі – ЭҮШ) арқылы көрсетілетін қызметті берушінің ЭЦҚ-мен куәландырылған (қол қойылған) электрондық құжаттарды (көрсетілетін қызметті алушының сұранысын) өңірлік электрондық үкімет шлюзінің автоматтандырылған жұмыс орнына (бұдан әрі – ӨЭҮШ АЖО) жіберу;</w:t>
      </w:r>
    </w:p>
    <w:p>
      <w:pPr>
        <w:spacing w:after="0"/>
        <w:ind w:left="0"/>
        <w:jc w:val="both"/>
      </w:pPr>
      <w:r>
        <w:rPr>
          <w:rFonts w:ascii="Times New Roman"/>
          <w:b w:val="false"/>
          <w:i w:val="false"/>
          <w:color w:val="000000"/>
          <w:sz w:val="28"/>
        </w:rPr>
        <w:t>
      9) 3-шарт – көрсетілетін қызметті берушінің қызмет көрсету үшін көрсетілетін қызметті алушының қоса берген стандартта көрсетілген құжаттарының сәйкестігін және негіздерін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ӨЭҮШ АЖОда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p>
    <w:bookmarkStart w:name="z24" w:id="22"/>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 көрсетілетін қызметті берушінің құрылымдық бөлімшелерінің (қызметкерлерінің) өзара іс-қимылын толық сипаттау,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253/8қаулысына</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іс-қимылдар тәртібін сипаттау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048"/>
        <w:gridCol w:w="1461"/>
        <w:gridCol w:w="509"/>
        <w:gridCol w:w="2927"/>
        <w:gridCol w:w="2336"/>
        <w:gridCol w:w="2105"/>
        <w:gridCol w:w="741"/>
        <w:gridCol w:w="896"/>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комиссия</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қабылдауды және оларды тіркеуді жүзеге асырады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жауапты орындаушыны анықтау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құжаттарының толықтығын тексереді (аттестациялық комиссия). Өтініш беруші құжаттардың толық емес топтамасын ұсынған жағдайда, аттестациялық комиссия екі жұмыс күні ішінде өтінішті әрі қарай қараудан бас тарту туралы дәлелді жауап береді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зерделеу, жергілікті жерге барып, тұқымның сапасына сараптама жасау жөніндегі зертха-наларға қойылатын біліктілік талаптарына көрсетілетін қызметті алушының сәйкестік деңгейін анықтау, тек-серу актісін құрастыру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тұқымның сапасына сараптама жасау жөніндегі зертхана мәртебесін беру туралы облыс әкімдігі қаулысының жобасын (бұдан әрі – қаулы жобасы) дайындау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жобасын келісімдеу және облыс әкімдігі отырысына шығару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сапасына сараптама жасау жөніндегі зертхананы аттестаттау туралы куәлікті дайындау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ұйымдастыру-өкімдік шешім)</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күні және уақыты, өтінімді қабылдаған лауазымды адамның тегі және аты-жөні көрсетілген талон береді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Бұрышама қою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аттестациялық комиссияның қарауына жолдау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комиссия мүшелерінің дауыс беруі және отырыс хаттамасы түріндегі шешімді ресімдеу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басшысының қаулы жобасына қол қоюы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қабылдау, оны орындау үшін басқарма басшысына жолдау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көрсетілетін қызметті берушінің басшысы қол қойған куәлікті беру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аспайды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(өтініш беруші құжаттардың толық емес топтамасын ұсынған жағдайда, аттестациялық комиссия екі жұмыс күні ішінде өтінішті әрі қарай қараудан бас тарту туралы дәлелді жауап береді).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жұмыс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5жұмыс күні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18 (он сегіз)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253/8 қаулысына</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Портал арқылы мемлекеттік қызметті көрсету кезінде қатыстырылған</w:t>
      </w:r>
      <w:r>
        <w:br/>
      </w:r>
      <w:r>
        <w:rPr>
          <w:rFonts w:ascii="Times New Roman"/>
          <w:b/>
          <w:i w:val="false"/>
          <w:color w:val="000000"/>
        </w:rPr>
        <w:t xml:space="preserve">ақпараттық жүйелердің функционалдық өзара іс-қимыл диаграммасы </w:t>
      </w:r>
    </w:p>
    <w:bookmarkEnd w:id="24"/>
    <w:p>
      <w:pPr>
        <w:spacing w:after="0"/>
        <w:ind w:left="0"/>
        <w:jc w:val="both"/>
      </w:pPr>
      <w:r>
        <w:drawing>
          <wp:inline distT="0" distB="0" distL="0" distR="0">
            <wp:extent cx="7810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5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253/8 қаулысына</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w:t>
      </w:r>
      <w:r>
        <w:br/>
      </w:r>
      <w:r>
        <w:rPr>
          <w:rFonts w:ascii="Times New Roman"/>
          <w:b/>
          <w:i w:val="false"/>
          <w:color w:val="000000"/>
        </w:rPr>
        <w:t xml:space="preserve">мемлекеттік көрсетілетін қызметтің бизнес-процестерінің анықтамалығы </w:t>
      </w:r>
    </w:p>
    <w:bookmarkEnd w:id="25"/>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92800"/>
                    </a:xfrm>
                    <a:prstGeom prst="rect">
                      <a:avLst/>
                    </a:prstGeom>
                  </pic:spPr>
                </pic:pic>
              </a:graphicData>
            </a:graphic>
          </wp:inline>
        </w:drawing>
      </w:r>
    </w:p>
    <w:p>
      <w:pPr>
        <w:spacing w:after="0"/>
        <w:ind w:left="0"/>
        <w:jc w:val="left"/>
      </w:pPr>
      <w:r>
        <w:br/>
      </w:r>
    </w:p>
    <w:bookmarkStart w:name="z31" w:id="26"/>
    <w:p>
      <w:pPr>
        <w:spacing w:after="0"/>
        <w:ind w:left="0"/>
        <w:jc w:val="left"/>
      </w:pPr>
      <w:r>
        <w:rPr>
          <w:rFonts w:ascii="Times New Roman"/>
          <w:b/>
          <w:i w:val="false"/>
          <w:color w:val="000000"/>
        </w:rPr>
        <w:t xml:space="preserve"> Шартты белгілер </w:t>
      </w:r>
    </w:p>
    <w:bookmarkEnd w:id="26"/>
    <w:p>
      <w:pPr>
        <w:spacing w:after="0"/>
        <w:ind w:left="0"/>
        <w:jc w:val="both"/>
      </w:pPr>
      <w:r>
        <w:drawing>
          <wp:inline distT="0" distB="0" distL="0" distR="0">
            <wp:extent cx="78105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019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