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d4c7" w14:textId="dced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3 шілдедегі "2015 - 2016 оқу жылына арналған мемлекеттік білім беру тапсырысын бекіту туралы" № 184/6 қаулысына өзгеріс енгізу және 1-қосымшасы 45-тармағының әрекет етуін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15 қыркүйектегі № 267/9 қаулысы. Павлодар облысының Әділет департаментінде 2015 жылғы 14 қазанда № 4759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2015 жылғы 3 шілдедегі "2015 - 2016 оқу жылына арналған мемлекеттік білім беру тапсырысын бекіту туралы" № 184/6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4635 болып тіркелген, 2015 жылғы 8 тамызда "Сарыарқа самалы", "Звезда Приитрышья" газеттерінде жарияланған) келесідей өзгеріс енгізілсін және әрекет етуі тоқтатылсын: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44-тармағы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477"/>
        <w:gridCol w:w="5525"/>
        <w:gridCol w:w="2095"/>
        <w:gridCol w:w="2095"/>
        <w:gridCol w:w="555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45-тармағының әрекет етуі 2016 жылғы 1 шілдеге дейін тоқтата тұрылсын.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білім беру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облысы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