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1efe" w14:textId="0d11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7 сәуірдегі "2015 жылға өсімдік шаруашылығы өнімінің шығымдылығы мен сапасын арттыруды субсидиялаудың кейбір мәселелері туралы" № 96/4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20 қазандағы № 299/10 қаулысы. Павлодар облысының Әділет департаментінде 2015 жылғы 13 қарашада № 4785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бұйрығымен бекітілген Тыңайтқыштардың құнын (органикалық тыңайтқыштарды қоспағанда)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бұйрығымен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2015 жылғы 7 сәуірдегі "2015 жылға өсімдік шаруашылығы өнімінің шығымдылығы мен сапасын арттыруды субсидиялаудың кейбір мәселелері туралы" № 96/4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4472 болып тіркелді, 2015 жылғы 23 мамырда "Сарыарқа самалы", "Звезда Прииртышья" газеттерінде жарияланды)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прембуласы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Ауыл шаруашылығы министрінің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бұйрығымен бекітілген Тыңайтқыштардың құнын (органикалық тыңайтқыштарды қоспағанда)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бұйрығымен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195, 196, 197, 198, 199, 200, 201-жолдармен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"30"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7120"/>
        <w:gridCol w:w="157"/>
        <w:gridCol w:w="948"/>
        <w:gridCol w:w="2532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(фенокса-проп-п-этил, 70 г/л+клоквинтосет-мексил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майлы эмульсия концентраты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Дублон голд, сулы диспергерленетін түйіршіктер (никосульфурон, 600 г/л+тиенсульфурон-метил,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 700 г\кг)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(феноксапроп-п-этил,70 г/л+клоквинтосет-мексил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диспергерленетін түйіршіктер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