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60ff" w14:textId="39f6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18 сәуірдегі "Павлодар облысының мәдениет, мұрағаттар және құжаттама басқармасы" мемлекеттік мекемесі туралы ережені бекіту туралы" № 111/4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11 қарашадағы № 314/11 қаулысы. Павлодар облысының Әділет департаментінде 2015 жылғы 08 желтоқсанда № 4832 болып тіркелді. Күші жойылды - Павлодар облыстық әкімдігінің 2016 жылғы 7 сәуірдегі N 109/3 (алғаш рет ресми жарияланған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07.04.2016 N 109/3 (алғаш рет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Республикасының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2014 жылғы 18 сәуірдегі "Павлодар облысының мәдениет, мұрағаттар және құжаттама басқармасы" мемлекеттік мекемесі туралы ережені бекіту туралы" № 111/4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3762 болып тіркелген, 2014 жылғы 24 сәуірде "Сарыарқа самалы" "Звезда Прииртышья"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"Павлодар облысының мәдениет, мұрағаттар және құжаттама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және 16)-тармақшалар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театр, цирк, музыка және кино өнерін, мәдени-демалыс қызметі мен халық шығармашылығын, кітапхана, музей, мұрағат ісін және құжаттаманы дамыту бойынша облыстың мемлекеттік мәдениет және мұрағат ұйымдарының қызметін қолдайды және үйлестіреді, олардың қызметін қамтамасыз етеді;";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"16) облыстың мәдени құндылықтарын есепке алу, қорғау, консервациялау және реставрациялау, сондай-ақ пайдалану, елдің көрнекті мәдениет қайраткерлерін мәнгі есте қалдыру жөніндегі жұмысты ұйымдастырады;";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61), 62), 63)-тармақшалармен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"61) тарихи-мәдени мұра объектілерін анықтау, есепке алу, қорғау жөнінде жұмыс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монументті өнердің жаңа құрылыстарын орнату жөніндегі жұмысты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мемориалдық тақта орнату жөніндегі жұмысты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мәдениет, мұрағаттар және құжаттама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 аппаратының басшысы Р.Қ. Оразғұловқа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