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b4c2b" w14:textId="7ab4c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облысы әкімдігінің 2008 жылғы 20 тамыздағы "Павлодар облысы шекараларындағы Ертіс өзенінің су қорғау аймақтары мен белдеулерін белгілеу туралы" № 219/8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облыстық әкімдігінің 2015 жылғы 10 қарашадағы № 313/11 қаулысы. Павлодар облысының Әділет департаментінде 2015 жылғы 10 желтоқсанда № 4837 болып тіркелді. Күші жойылды - Павлодар облысы әкімдігінің 2022 жылғы 11 шілдедегі № 197/2 (алғашқы ресми жарияланған күнінен кейін күнтізбелік он күн өткен соң қолданысқа енгізіледі)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Павлодар облысы әкімдігінің 11.07.2022 </w:t>
      </w:r>
      <w:r>
        <w:rPr>
          <w:rFonts w:ascii="Times New Roman"/>
          <w:b w:val="false"/>
          <w:i w:val="false"/>
          <w:color w:val="ff0000"/>
          <w:sz w:val="28"/>
        </w:rPr>
        <w:t>№ 197/2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Су кодексінің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-баптарына,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27-бабы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Ауыл шаруашылығы министрлігінің "Су қорғау аймақтары мен белдеулерін белгілеу қағидаларын бекіту туралы" № 19-1/446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Павлодар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Павлодар облысы әкімдігінің 2008 жылғы 20 тамыздағы "Павлодар облысы шекараларындағы Ертіс өзенінің су қорғау аймақтары мен белдеулерін белгілеу туралы" № 219/8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3124 болып тіркелген, 2008 жылғы 27 қыркүйекте "Сарыарқа самалы", "Звезда Прииртышья" газеттерінде жарияланды) келесідей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кіріспедегі "Қазақстан Республикасы Үкіметінің 2004 жылғы 16 қаңтардағы "Су қорғау аймақтары мен белдеулерін белгілеу ережесін бекіту туралы" № 42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бекітілген жобалау құжаттамаға" деген сөздер мен "Қазақстан Республикасы Ауыл шаруашылығы министрінің 2015 жылғы 18 мамырдағы "Су қорғау аймақтары мен белдеулерін белгілеу қағидаларын бекіту туралы" № 19-1/446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" деген сөздермен және сандармен ауыстырылсын.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"Павлодар облысының жер қойнауын пайдалану, қоршаған орта және су ресурстары басқармасы" мемлекеттік мекемесі заңнамамен белгіленген тәртіпте: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қаулының аумақтық әділет органында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қаулы аумақтық әділет органында мемлекеттік тіркелгеннен кейін он күнтізбелік күн ішінде бұқаралық ақпарат құралдарында және "Әділет" ақпараттық-құқықтық жүйесінде ресми жариялауға жіберілуін;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қаулыны Павлодар облысы әкімдігінің интернет-ресурсында орналастыруды қамтамасыз етсін.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облыс әкімінің орынбасары Н. К. Әшімбетовке жүктелсін.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 ресми жарияланған күнінен кейін он күнтізбелік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 әкімінің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Тұрғанов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