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1c7e" w14:textId="ccb1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10 ақпандағы "Павлодар облысының кәсіпкерлік, сауда және туризм басқармасы" мемлекеттік мекемесі туралы ережені бекіту туралы" № 22/2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17 қарашадағы № 315/11 қаулысы. Павлодар облысының Әділет департаментінде 2015 жылғы 18 желтоқсанда № 4844 болып тіркелді. Күші жойылды - Павлодар облыстық әкімдігінің 2017 жылғы 21 қарашадағы № 373/6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21.11.2017 № 373/6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10 ақпандағы "Павлодар облысының кәсіпкерлік, сауда және туризм басқармасы" мемлекеттік мекемесі туралы ережені бекіту туралы" № 22/2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3709 болып тіркелген, 2014 жылғы 25 ақпанда "Сарыарқа самалы", "Звезда Прииртышья" газеттерінде жарияланған)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 облысының кәсіпкерлік, сауда және туризм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"Павлодар облысының кәсіпкерлік, сауда және туризм басқармасы" мемлекеттік мекемесіне қарасты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тармақшалар алынып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кәсіпкерлік, сауда және туризм басқармасы" мемлекеттік мекемесі заңнамамен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Н.В. Дычкоға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