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79236" w14:textId="4a792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2014 жылғы 23 қазандағы "Павлодар облысының дін істері басқармасы" мемлекеттік мекемесі туралы ережені бекіту туралы" № 334/10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2015 жылғы 26 қарашадағы № 326/11 қаулысы. Павлодар облысының Әділет департаментінде 2015 жылғы 18 желтоқсанда № 4846 болып тіркелді. Күші жойылды - Павлодар облыстық әкімдігінің 2016 жылғы 23 тамыздағы № 261/6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облыстық әкімдігінің 23.08.2016 № 261/6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2011 жылғы 1 наурыздағы "Мемлекеттік мүлік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Президентiнiң 2012 жылғы 29 қазандағы "Қазақстан Республикасы мемлекеттiк органының үлгi ережесiн бекiту туралы" № 410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Павлодар облысы әкімдігінің 2014 жылғы 23 қазандағы "Павлодар облысының дін істері басқармасы" мемлекеттік мекемесі туралы ережені бекіту туралы" № 334/10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4135 болып тіркелді, 2014 жылғы 8 қарашада "Сарыарқа самалы", "Звезда Прииртышья" газеттерінде жарияланды)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қаулымен бекітілген "Павлодар облысының дін істері басқармасы"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"Павлодар облысының дін істері басқармасы" мемлекеттік мекемесінің қарамағындағы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"Павлодар облысы дін істері басқармасының "Конфессияаралық қарым-қатынастарды талдау және дамыту орталығы" коммуналдық мемлекеттік мекемесі" сөздері "Конфессияаралық қарым-қатынастарды талдау және дамыту орталығы" жауапкершілігі шектеулі серіктестігі" сөздерімен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"Павлодар облысының дін істері басқармасы" мемлекеттік мекемесі заңнамамен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қаулының аумақтық әділет органында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 аумақтық әділет органында мемлекеттік тіркелгеннен кейін күнтізбелік он күн ішінде бұқаралық ақпарат құралдарында және "Әділет" ақпараттық-құқықтық жүйесінде ресми жариялауға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осы қаулыны Павлодар облысы әкімдігінің интернет-ресурсында орналастыруды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орынбасары Ғ.Қ. Сәдібековке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Бозымбаев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