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ec63" w14:textId="8bee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Ертіс ауданының Тасқұдық, Ақбетей, Ақтайлақ, Шұбарат, Қостомар, Бескепе, Төбелес ауылдарын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2015 жылғы 10 желтоқсандағы № 405/46 шешімі және Павлодар облыстық әкімдігінің 2015 жылғы 10 желтоқсандағы № 4 қаулысы. Павлодар облысының Әділет департаментінде 2016 жылғы 20 қаңтарда № 4895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ауданының өкілдік және атқарушы органдарының пікірлерін ескере отырып,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облысы Ертіс ауданының әкімшілік-аумақтық құрылымына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мыналар таратылсын және есептік деректерден шығарылсын: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елді мекен мәртебесінен айырылуына байланысты кейіннен есептік деректерден шығару және аумағын Ертіс ауданы Қосағаш ауылының құрамына енгізу арқылы Қосағаш ауылдық округінің Тасқұдық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елді мекен мәртебесінен айырылуына байланысты кейіннен есептік деректерден шығару және аумағын Ертіс ауданы Луговой ауылының құрамына енгізу арқылы Луговой ауылдық округінің Ақбетей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елді мекен мәртебесінен айырылуына байланысты кейіннен есептік деректерден шығару және аумағын Ертіс ауданы Ұзынсу ауылының құрамына енгізу арқылы Ұзынсу ауылдық округінің Ақтайлақ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елді мекен мәртебесінен айырылуына байланысты кейіннен есептік деректерден шығару және аумағын Ертіс ауданы Иса Байзақов ауылының құрамына енгізу арқылы Шұбарат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елді мекен мәртебесінен айырылуына байланысты кейіннен есептік деректерден шығару және аумағын Ертіс ауданы Иса Байзақов ауылының құрамына енгізу арқылы Қостомар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елді мекен мәртебесінен айырылуына байланысты кейіннен есептік деректерден шығару және аумағын Ертіс ауданы Ағашорын ауылының құрамына енгізу арқылы Ағашорын ауылдық округінің Бескепе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елді мекен мәртебесінен айырылуына байланысты кейіннен есептік деректерден шығару және аумағын Ертіс ауданының Северный ауылдық округі Степной ауылының құрамына енгізу арқылы Төбелес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және шешімнің орындалуын бақылау облыстық мәслихаттың азаматтардың құқықтары мен заңды мүдделерін қамтамасыз ету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мен шешім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