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16f9" w14:textId="79a1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2015 жылғы 17 ақпандағы № 198/4 қаулысы. Павлодар облысының Әділет департаментінде 2015 жылғы 12 наурызда № 4346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қаласы дене шынықтыру және спорт бөлімі"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198/4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 дене шынықтыру және спорт бөлімі"</w:t>
      </w:r>
      <w:r>
        <w:br/>
      </w:r>
      <w:r>
        <w:rPr>
          <w:rFonts w:ascii="Times New Roman"/>
          <w:b/>
          <w:i w:val="false"/>
          <w:color w:val="000000"/>
        </w:rPr>
        <w:t>мемлекеттiк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"Павлодар қаласы дене шынықтыру және спорт бөлімі" мемлекеттік мекемесі өз құзыреті шеңберінде басшылықты жүзеге асыратын, дене шынықтыру және спорт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"Павлодар қаласы дене шынықтыру және спорт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қаласы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"Павлодар қаласы дене шынықтыру және спорт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қаласы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 дене шынықтыру және спорт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"Павлодар қаласы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140000, Павлодар облысы, Павлодар қаласы, 1 Май көшесі,170.</w:t>
      </w:r>
      <w:r>
        <w:br/>
      </w:r>
      <w:r>
        <w:rPr>
          <w:rFonts w:ascii="Times New Roman"/>
          <w:b w:val="false"/>
          <w:i w:val="false"/>
          <w:color w:val="000000"/>
          <w:sz w:val="28"/>
        </w:rPr>
        <w:t>
      </w:t>
      </w:r>
      <w:r>
        <w:rPr>
          <w:rFonts w:ascii="Times New Roman"/>
          <w:b w:val="false"/>
          <w:i w:val="false"/>
          <w:color w:val="000000"/>
          <w:sz w:val="28"/>
        </w:rPr>
        <w:t xml:space="preserve">10. "Павлодар қаласы дене шынықтыру және спорт бөлімі" мемлекеттік мекемесінің жұмыс тәртібі: </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мекемесінің мемлекеттік тілдегі толық атауы: "Павлодар қаласы дене шынықтыру және спорт бөлімі" мемлекеттік мекемесі;</w:t>
      </w:r>
      <w:r>
        <w:br/>
      </w:r>
      <w:r>
        <w:rPr>
          <w:rFonts w:ascii="Times New Roman"/>
          <w:b w:val="false"/>
          <w:i w:val="false"/>
          <w:color w:val="000000"/>
          <w:sz w:val="28"/>
        </w:rPr>
        <w:t>
      орыс тілінде: Государственное учреждение "Отдел физической культуры и спорта города Павлодара".</w:t>
      </w:r>
      <w:r>
        <w:br/>
      </w:r>
      <w:r>
        <w:rPr>
          <w:rFonts w:ascii="Times New Roman"/>
          <w:b w:val="false"/>
          <w:i w:val="false"/>
          <w:color w:val="000000"/>
          <w:sz w:val="28"/>
        </w:rPr>
        <w:t>
      </w:t>
      </w:r>
      <w:r>
        <w:rPr>
          <w:rFonts w:ascii="Times New Roman"/>
          <w:b w:val="false"/>
          <w:i w:val="false"/>
          <w:color w:val="000000"/>
          <w:sz w:val="28"/>
        </w:rPr>
        <w:t>12. Павлодар қаласы әкімдігі атынан "Павлодар қаласы дене шынықтыру және спорт бөлімі" мемлекеттік мекемесінің құрылтайшысы мемлекет болып табылады.</w:t>
      </w:r>
      <w:r>
        <w:br/>
      </w:r>
      <w:r>
        <w:rPr>
          <w:rFonts w:ascii="Times New Roman"/>
          <w:b w:val="false"/>
          <w:i w:val="false"/>
          <w:color w:val="000000"/>
          <w:sz w:val="28"/>
        </w:rPr>
        <w:t>
      </w:t>
      </w:r>
      <w:r>
        <w:rPr>
          <w:rFonts w:ascii="Times New Roman"/>
          <w:b w:val="false"/>
          <w:i w:val="false"/>
          <w:color w:val="000000"/>
          <w:sz w:val="28"/>
        </w:rPr>
        <w:t>13. Осы Ереже "Павлодар қаласы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Мемлекеттік мекеме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"Павлодар қаласы дене шынықтыру және спорт бөлімі" мемлекеттік мекемеге кәсіпкерлік субъектілерімен "Павлодар қаласы дене шынықтыру және спорт бөлімі"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қаласы дене шынықтыру және спорт бөлімі"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бюджеттін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қаласы дене шынықтыру және спорт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Миссиясы: "Павлодар қаласы дене шынықтыру және спорт бөлімі" мемлекеттік мекемесі қаланың атқарушы органдарының бірыңғай жүйесіне кіреді және дене шынықтыру мен спорт саласындағы мемлекеттік саясатты өзінің шектеулі құзыретінде жүзеге асыратын мемлекеттік орган болып табылады. </w:t>
      </w:r>
      <w:r>
        <w:br/>
      </w:r>
      <w:r>
        <w:rPr>
          <w:rFonts w:ascii="Times New Roman"/>
          <w:b w:val="false"/>
          <w:i w:val="false"/>
          <w:color w:val="000000"/>
          <w:sz w:val="28"/>
        </w:rPr>
        <w:t>
      </w:t>
      </w:r>
      <w:r>
        <w:rPr>
          <w:rFonts w:ascii="Times New Roman"/>
          <w:b w:val="false"/>
          <w:i w:val="false"/>
          <w:color w:val="000000"/>
          <w:sz w:val="28"/>
        </w:rPr>
        <w:t>17. "Павлодар қаласы дене шынықтыру және спорт бөлімі" мемлекеттік мекемесі қызметінің мақсаты Павлодар қаласының аумағында дене шынықтыру мен спорт саласындағы үйлестіру мәселелерінде мемлекеттік саясатты қалалық деңгейде жүзеге асыру.</w:t>
      </w:r>
      <w:r>
        <w:br/>
      </w:r>
      <w:r>
        <w:rPr>
          <w:rFonts w:ascii="Times New Roman"/>
          <w:b w:val="false"/>
          <w:i w:val="false"/>
          <w:color w:val="000000"/>
          <w:sz w:val="28"/>
        </w:rPr>
        <w:t>
      </w:t>
      </w:r>
      <w:r>
        <w:rPr>
          <w:rFonts w:ascii="Times New Roman"/>
          <w:b w:val="false"/>
          <w:i w:val="false"/>
          <w:color w:val="000000"/>
          <w:sz w:val="28"/>
        </w:rPr>
        <w:t>18. "Павлодар қаласы дене шынықтыру және спорт бөлімі" мемлекеттік мекемесі қызметінің мәні Павлодар қаласының аумағындағы дене шынықтыру және спорт мәселелері бойынша ақпараттық-талдау, ұйымдастырушылық-құқықтық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дене шынықтыру мен спорт жүйесінің негізгі даму бағыттарын іске асыру, оларды дамыту бойынша болашақ, ағымдағы, мақсатты бағдарламарды әзірлеу;</w:t>
      </w:r>
      <w:r>
        <w:br/>
      </w:r>
      <w:r>
        <w:rPr>
          <w:rFonts w:ascii="Times New Roman"/>
          <w:b w:val="false"/>
          <w:i w:val="false"/>
          <w:color w:val="000000"/>
          <w:sz w:val="28"/>
        </w:rPr>
        <w:t>
      2) қаланың дене шынықтыру мен спорт саласындағы ұйымдардың, бірлестіктердің, мекемелердің және кәсіпорындардың қызметін үйлестіру;</w:t>
      </w:r>
      <w:r>
        <w:br/>
      </w:r>
      <w:r>
        <w:rPr>
          <w:rFonts w:ascii="Times New Roman"/>
          <w:b w:val="false"/>
          <w:i w:val="false"/>
          <w:color w:val="000000"/>
          <w:sz w:val="28"/>
        </w:rPr>
        <w:t>
      3) қалалық спорттық-көпшілік және дене шынықтыру-сауықтыру іс-шараларын жоспарлау және өткізу;</w:t>
      </w:r>
      <w:r>
        <w:br/>
      </w:r>
      <w:r>
        <w:rPr>
          <w:rFonts w:ascii="Times New Roman"/>
          <w:b w:val="false"/>
          <w:i w:val="false"/>
          <w:color w:val="000000"/>
          <w:sz w:val="28"/>
        </w:rPr>
        <w:t>
      4) спорт түрлері бойынша қаланың құрама командаларын құру, облыстық, республикалық және халықаралық жарыстарға қатысу үшін оқу-жаттығу жиындарын өткізу;</w:t>
      </w:r>
      <w:r>
        <w:br/>
      </w:r>
      <w:r>
        <w:rPr>
          <w:rFonts w:ascii="Times New Roman"/>
          <w:b w:val="false"/>
          <w:i w:val="false"/>
          <w:color w:val="000000"/>
          <w:sz w:val="28"/>
        </w:rPr>
        <w:t>
      5) дене шынықтыру және спорт мәселелері бойынша конференциялар, төрешілер кеңестерін, семинарлар өткізу;</w:t>
      </w:r>
      <w:r>
        <w:br/>
      </w:r>
      <w:r>
        <w:rPr>
          <w:rFonts w:ascii="Times New Roman"/>
          <w:b w:val="false"/>
          <w:i w:val="false"/>
          <w:color w:val="000000"/>
          <w:sz w:val="28"/>
        </w:rPr>
        <w:t>
      6) жеке спортшыларды дайындау және олардың облыстық, республикалық және халықаралық жарыстарға қатысуын қамтамасыз ету.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дене шынықтыру мен спорт дамуының қалалық жоспарларын әзірлейді және іске асырады;</w:t>
      </w:r>
      <w:r>
        <w:br/>
      </w:r>
      <w:r>
        <w:rPr>
          <w:rFonts w:ascii="Times New Roman"/>
          <w:b w:val="false"/>
          <w:i w:val="false"/>
          <w:color w:val="000000"/>
          <w:sz w:val="28"/>
        </w:rPr>
        <w:t>
      2) жеке тұлғалардың тұрғылықты жері бойынша және олардың көпшілік демалу орындарында спортпен шұғылдануы үшін инфрақұрылым жасайды;</w:t>
      </w:r>
      <w:r>
        <w:br/>
      </w:r>
      <w:r>
        <w:rPr>
          <w:rFonts w:ascii="Times New Roman"/>
          <w:b w:val="false"/>
          <w:i w:val="false"/>
          <w:color w:val="000000"/>
          <w:sz w:val="28"/>
        </w:rPr>
        <w:t>
      3) қалалық спорттық жарыстарды өткiзедi;</w:t>
      </w:r>
      <w:r>
        <w:br/>
      </w:r>
      <w:r>
        <w:rPr>
          <w:rFonts w:ascii="Times New Roman"/>
          <w:b w:val="false"/>
          <w:i w:val="false"/>
          <w:color w:val="000000"/>
          <w:sz w:val="28"/>
        </w:rPr>
        <w:t>
      4) спорт түрлерi бойынша қалалық құрама командаларды даярлауды және олардың спорттық жарыстарға қатысуын қамтамасыз етедi;</w:t>
      </w:r>
      <w:r>
        <w:br/>
      </w:r>
      <w:r>
        <w:rPr>
          <w:rFonts w:ascii="Times New Roman"/>
          <w:b w:val="false"/>
          <w:i w:val="false"/>
          <w:color w:val="000000"/>
          <w:sz w:val="28"/>
        </w:rPr>
        <w:t>
      5) тиiстi әкiмшiлiк-аумақтық бiрлiк аумағында бұқаралық спортты және ұлттық спорт түрлерiн дамытуды қамтамасыз етеді;</w:t>
      </w:r>
      <w:r>
        <w:br/>
      </w:r>
      <w:r>
        <w:rPr>
          <w:rFonts w:ascii="Times New Roman"/>
          <w:b w:val="false"/>
          <w:i w:val="false"/>
          <w:color w:val="000000"/>
          <w:sz w:val="28"/>
        </w:rPr>
        <w:t>
      6) тиiстi әкiмшiлiк-аумақтық бiрлiк аумағында қалалық маңызы бар қалалық дене шынықтыру-спорт ұйымдарының қызметiн үйлестiредi;</w:t>
      </w:r>
      <w:r>
        <w:br/>
      </w:r>
      <w:r>
        <w:rPr>
          <w:rFonts w:ascii="Times New Roman"/>
          <w:b w:val="false"/>
          <w:i w:val="false"/>
          <w:color w:val="000000"/>
          <w:sz w:val="28"/>
        </w:rPr>
        <w:t>
      7)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8)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9) тиiстi әкiмшiлiк-аумақтық бiрлiк аумағында спорттық iс-шараларды ұйымдастыруды және өткiзудi үйлестiредi;</w:t>
      </w:r>
      <w:r>
        <w:br/>
      </w:r>
      <w:r>
        <w:rPr>
          <w:rFonts w:ascii="Times New Roman"/>
          <w:b w:val="false"/>
          <w:i w:val="false"/>
          <w:color w:val="000000"/>
          <w:sz w:val="28"/>
        </w:rPr>
        <w:t>
      10)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r>
        <w:br/>
      </w:r>
      <w:r>
        <w:rPr>
          <w:rFonts w:ascii="Times New Roman"/>
          <w:b w:val="false"/>
          <w:i w:val="false"/>
          <w:color w:val="000000"/>
          <w:sz w:val="28"/>
        </w:rPr>
        <w:t>
      11)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12)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13) спорт ұйымдарына әдістемелік және консультациялық көмек көрсетеді;</w:t>
      </w:r>
      <w:r>
        <w:br/>
      </w:r>
      <w:r>
        <w:rPr>
          <w:rFonts w:ascii="Times New Roman"/>
          <w:b w:val="false"/>
          <w:i w:val="false"/>
          <w:color w:val="000000"/>
          <w:sz w:val="28"/>
        </w:rPr>
        <w:t>
      14) қалалық мамандандырылмаған балалар-жасөспірімдер мектептерінің қызметін қамтамасыз етеді;</w:t>
      </w:r>
      <w:r>
        <w:br/>
      </w:r>
      <w:r>
        <w:rPr>
          <w:rFonts w:ascii="Times New Roman"/>
          <w:b w:val="false"/>
          <w:i w:val="false"/>
          <w:color w:val="000000"/>
          <w:sz w:val="28"/>
        </w:rPr>
        <w:t>
      15) Заңнамамен қарастырылатын өзге де фунцкцияларды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21. Құқықтары мен міндеттері: </w:t>
      </w:r>
      <w:r>
        <w:br/>
      </w:r>
      <w:r>
        <w:rPr>
          <w:rFonts w:ascii="Times New Roman"/>
          <w:b w:val="false"/>
          <w:i w:val="false"/>
          <w:color w:val="000000"/>
          <w:sz w:val="28"/>
        </w:rPr>
        <w:t>
      Құқықтары:</w:t>
      </w:r>
      <w:r>
        <w:br/>
      </w:r>
      <w:r>
        <w:rPr>
          <w:rFonts w:ascii="Times New Roman"/>
          <w:b w:val="false"/>
          <w:i w:val="false"/>
          <w:color w:val="000000"/>
          <w:sz w:val="28"/>
        </w:rPr>
        <w:t>
      1) "Павлодар қаласы дене шынықтыру және спорт бөлімі" мемлекеттік мекемесі мемлекеттік органдар және басқа да ұйымдардан, лауазымдық тұлғалардан алдында қойылған міндеттерді орындауға байланысты өтеусіз негізде қажетті ақпаратты, құжаттар мен басқа да материалдарды сұрауға және алуға;</w:t>
      </w:r>
      <w:r>
        <w:br/>
      </w:r>
      <w:r>
        <w:rPr>
          <w:rFonts w:ascii="Times New Roman"/>
          <w:b w:val="false"/>
          <w:i w:val="false"/>
          <w:color w:val="000000"/>
          <w:sz w:val="28"/>
        </w:rPr>
        <w:t>
      2) жергілікті бюджеттен қаржыландырылатын атқарушы органдардың ұйымдастырушылық қызметін жетілдіру бойынша Павлодар қаласы әкімі мен әкімдігіне ұсыныстар енгізуге;</w:t>
      </w:r>
      <w:r>
        <w:br/>
      </w:r>
      <w:r>
        <w:rPr>
          <w:rFonts w:ascii="Times New Roman"/>
          <w:b w:val="false"/>
          <w:i w:val="false"/>
          <w:color w:val="000000"/>
          <w:sz w:val="28"/>
        </w:rPr>
        <w:t>
      3) шарттар жасауға;</w:t>
      </w:r>
      <w:r>
        <w:br/>
      </w:r>
      <w:r>
        <w:rPr>
          <w:rFonts w:ascii="Times New Roman"/>
          <w:b w:val="false"/>
          <w:i w:val="false"/>
          <w:color w:val="000000"/>
          <w:sz w:val="28"/>
        </w:rPr>
        <w:t xml:space="preserve">
      4) қолданыстағы заңнамалық актілермен көзделген өзге де құқықтарды жүзеге асыруға құқылы. </w:t>
      </w:r>
      <w:r>
        <w:br/>
      </w:r>
      <w:r>
        <w:rPr>
          <w:rFonts w:ascii="Times New Roman"/>
          <w:b w:val="false"/>
          <w:i w:val="false"/>
          <w:color w:val="000000"/>
          <w:sz w:val="28"/>
        </w:rPr>
        <w:t>
      Міндеттері:</w:t>
      </w:r>
      <w:r>
        <w:br/>
      </w:r>
      <w:r>
        <w:rPr>
          <w:rFonts w:ascii="Times New Roman"/>
          <w:b w:val="false"/>
          <w:i w:val="false"/>
          <w:color w:val="000000"/>
          <w:sz w:val="28"/>
        </w:rPr>
        <w:t xml:space="preserve">
      1) мемлекеттік мекеменің ұйымдастырушылық, құқықтық, ақпараттық-талдамалық жұмысын жүзеге асыру және оны материалдық-техникалық қамтамасыз ету; </w:t>
      </w:r>
      <w:r>
        <w:br/>
      </w:r>
      <w:r>
        <w:rPr>
          <w:rFonts w:ascii="Times New Roman"/>
          <w:b w:val="false"/>
          <w:i w:val="false"/>
          <w:color w:val="000000"/>
          <w:sz w:val="28"/>
        </w:rPr>
        <w:t>
      2) Қазақстан Республикасының мемлекеттік қызмет туралы заңнамасын іске асыру, қалалық мемлекеттік органдары жүйесінде кадрлардың біліктілігін арттыру жатады;</w:t>
      </w:r>
      <w:r>
        <w:br/>
      </w:r>
      <w:r>
        <w:rPr>
          <w:rFonts w:ascii="Times New Roman"/>
          <w:b w:val="false"/>
          <w:i w:val="false"/>
          <w:color w:val="000000"/>
          <w:sz w:val="28"/>
        </w:rPr>
        <w:t>
      3)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қаласы дене шынықтыру және спорт бөлімі"</w:t>
      </w:r>
      <w:r>
        <w:br/>
      </w:r>
      <w:r>
        <w:rPr>
          <w:rFonts w:ascii="Times New Roman"/>
          <w:b/>
          <w:i w:val="false"/>
          <w:color w:val="000000"/>
        </w:rPr>
        <w:t xml:space="preserve">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"Павлодар қаласы дене шынықтыру және спорт бөлімі" мемлекеттік мекемесін басшылықты "Павлодар қаласы дене шынықтыру және спорт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23. "Павлодар қаласы дене шынықтыру және спорт бөлімі" мемлекеттік мекемесінің бірінші басшысын Павлодар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"Павлодар қаласы дене шынықтыру және спорт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25. "Павлодар қаласы дене шынықтыру және спорт бөлімі" мемлекеттік мекемесі басшысының өкілеттігі:</w:t>
      </w:r>
      <w:r>
        <w:br/>
      </w:r>
      <w:r>
        <w:rPr>
          <w:rFonts w:ascii="Times New Roman"/>
          <w:b w:val="false"/>
          <w:i w:val="false"/>
          <w:color w:val="000000"/>
          <w:sz w:val="28"/>
        </w:rPr>
        <w:t xml:space="preserve">
      1) мемлекеттік мекеме туралы Ережені Павлодар қаласы әкімдігінің бекітуіне ұсынады; </w:t>
      </w:r>
      <w:r>
        <w:br/>
      </w:r>
      <w:r>
        <w:rPr>
          <w:rFonts w:ascii="Times New Roman"/>
          <w:b w:val="false"/>
          <w:i w:val="false"/>
          <w:color w:val="000000"/>
          <w:sz w:val="28"/>
        </w:rPr>
        <w:t xml:space="preserve">
      2) Қазақстан Республикасы Заңдарының,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ақпарат етеді; </w:t>
      </w:r>
      <w:r>
        <w:br/>
      </w:r>
      <w:r>
        <w:rPr>
          <w:rFonts w:ascii="Times New Roman"/>
          <w:b w:val="false"/>
          <w:i w:val="false"/>
          <w:color w:val="000000"/>
          <w:sz w:val="28"/>
        </w:rPr>
        <w:t>
      3) басшы бұйрықтарын шығарады;</w:t>
      </w:r>
      <w:r>
        <w:br/>
      </w:r>
      <w:r>
        <w:rPr>
          <w:rFonts w:ascii="Times New Roman"/>
          <w:b w:val="false"/>
          <w:i w:val="false"/>
          <w:color w:val="000000"/>
          <w:sz w:val="28"/>
        </w:rPr>
        <w:t>
      4) мемлекеттік мекемеде сыбайлас жемқорлыққа қарсы әрекет жасау бойынша шаралар қолданады;</w:t>
      </w:r>
      <w:r>
        <w:br/>
      </w: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r>
        <w:br/>
      </w:r>
      <w:r>
        <w:rPr>
          <w:rFonts w:ascii="Times New Roman"/>
          <w:b w:val="false"/>
          <w:i w:val="false"/>
          <w:color w:val="000000"/>
          <w:sz w:val="28"/>
        </w:rPr>
        <w:t>
      6) "Павлодар қаласы дене шынықтыру және спорт бөлімі" мемлекеттік мекемесінің атынан сенімхатсыз іс-әрекет жасайды;</w:t>
      </w:r>
      <w:r>
        <w:br/>
      </w:r>
      <w:r>
        <w:rPr>
          <w:rFonts w:ascii="Times New Roman"/>
          <w:b w:val="false"/>
          <w:i w:val="false"/>
          <w:color w:val="000000"/>
          <w:sz w:val="28"/>
        </w:rPr>
        <w:t>
      7) мемлекеттік органдарда, өзге ұйымдарда "Павлодар қаласы дене шынықтыру және спорт бөлімі" мемлекеттiк мекемесінiң мүддесiн білдіреді;</w:t>
      </w:r>
      <w:r>
        <w:br/>
      </w:r>
      <w:r>
        <w:rPr>
          <w:rFonts w:ascii="Times New Roman"/>
          <w:b w:val="false"/>
          <w:i w:val="false"/>
          <w:color w:val="000000"/>
          <w:sz w:val="28"/>
        </w:rPr>
        <w:t>
      8) заңнамамен белгіленген жағдайларда және шегінде мүлікке иелік етеді;</w:t>
      </w:r>
      <w:r>
        <w:br/>
      </w:r>
      <w:r>
        <w:rPr>
          <w:rFonts w:ascii="Times New Roman"/>
          <w:b w:val="false"/>
          <w:i w:val="false"/>
          <w:color w:val="000000"/>
          <w:sz w:val="28"/>
        </w:rPr>
        <w:t>
      9) белгіленген заңнама тәртібінде шарттар жасайды;</w:t>
      </w:r>
      <w:r>
        <w:br/>
      </w:r>
      <w:r>
        <w:rPr>
          <w:rFonts w:ascii="Times New Roman"/>
          <w:b w:val="false"/>
          <w:i w:val="false"/>
          <w:color w:val="000000"/>
          <w:sz w:val="28"/>
        </w:rPr>
        <w:t>
      10) сенімхаттар береді;</w:t>
      </w:r>
      <w:r>
        <w:br/>
      </w:r>
      <w:r>
        <w:rPr>
          <w:rFonts w:ascii="Times New Roman"/>
          <w:b w:val="false"/>
          <w:i w:val="false"/>
          <w:color w:val="000000"/>
          <w:sz w:val="28"/>
        </w:rPr>
        <w:t>
      11) "Павлодар қаласы дене шынықтыру және спорт бөлімі" мемлекеттік мекемесінің актілеріне қол қояды;</w:t>
      </w:r>
      <w:r>
        <w:br/>
      </w:r>
      <w:r>
        <w:rPr>
          <w:rFonts w:ascii="Times New Roman"/>
          <w:b w:val="false"/>
          <w:i w:val="false"/>
          <w:color w:val="000000"/>
          <w:sz w:val="28"/>
        </w:rPr>
        <w:t>
      12) "Павлодар қаласы дене шынықтыру және спорт бөлімі" мемлекеттiк мекемесінiң қызметкерлерiн қызметке тағайындайды және қызметiнен босатады;</w:t>
      </w:r>
      <w:r>
        <w:br/>
      </w:r>
      <w:r>
        <w:rPr>
          <w:rFonts w:ascii="Times New Roman"/>
          <w:b w:val="false"/>
          <w:i w:val="false"/>
          <w:color w:val="000000"/>
          <w:sz w:val="28"/>
        </w:rPr>
        <w:t>
      13) "Павлодар қаласы дене шынықтыру және спорт бөлімі" мемлекеттiк мекемесі қызметкерлерiнің міндеттері мен құрылымдық бөлімшелердің функцияларын анықтайды;</w:t>
      </w:r>
      <w:r>
        <w:br/>
      </w:r>
      <w:r>
        <w:rPr>
          <w:rFonts w:ascii="Times New Roman"/>
          <w:b w:val="false"/>
          <w:i w:val="false"/>
          <w:color w:val="000000"/>
          <w:sz w:val="28"/>
        </w:rPr>
        <w:t>
      14) "Павлодар қаласы дене шынықтыру және спорт бөлімі" мемлекеттiк мекемесінiң қызметкерлерiне мадақтау шараларын және тәртіптік жаза қолданады;</w:t>
      </w:r>
      <w:r>
        <w:br/>
      </w:r>
      <w:r>
        <w:rPr>
          <w:rFonts w:ascii="Times New Roman"/>
          <w:b w:val="false"/>
          <w:i w:val="false"/>
          <w:color w:val="000000"/>
          <w:sz w:val="28"/>
        </w:rPr>
        <w:t>
      15) "Павлодар қаласы дене шынықтыру және спорт бөлімі" мемлекеттiк мекемесінiң құрылымдық бөлімдерінің ережелерін бекітеді;</w:t>
      </w:r>
      <w:r>
        <w:br/>
      </w:r>
      <w:r>
        <w:rPr>
          <w:rFonts w:ascii="Times New Roman"/>
          <w:b w:val="false"/>
          <w:i w:val="false"/>
          <w:color w:val="000000"/>
          <w:sz w:val="28"/>
        </w:rPr>
        <w:t>
      16) заңнамамен және осы Ережемен жүктелген өзге де функцияларды жүзеге асырады.</w:t>
      </w:r>
      <w:r>
        <w:br/>
      </w:r>
      <w:r>
        <w:rPr>
          <w:rFonts w:ascii="Times New Roman"/>
          <w:b w:val="false"/>
          <w:i w:val="false"/>
          <w:color w:val="000000"/>
          <w:sz w:val="28"/>
        </w:rPr>
        <w:t>
      "Павлодар қаласы дене шынықтыру және спорт бөлімі" мемлекеттік мекемесінің бірінші басшысы болмаған кезде оның өклеттіктерін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26.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27. "Павлодар қаласы дене шынықтыру және спорт бөлімі" мемлекеттік мекемесі мен коммуналдық мүлікті басқару уәкілетті органы (жергілікті атқарушы органы) арасындағы өзара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28. "Павлодар қаласы дене шынықтыру және спорт бөлімі" мемлекеттік мекемесі мен үйлестіретін саласындағы уәкілетті органы (жергілікті атқарушы органы) арасындағы өзара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 xml:space="preserve">29. "Павлодар қаласы дене шынықтыру және спорт бөлімі"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"Павлодар қаласы дене шынықтыру және спорт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"Павлодар қаласы дене шынықтыру және спорт бөлімі"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xml:space="preserve">
      "Павлодар қаласы дене шынықтыру және спорт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31. "Павлодар қаласы дене шынықтыру және спорт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"Павлодар қаласы дене шынықтыру және спорт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"Павлодар қаласы дене шынықтыру және спорт бөлімі"</w:t>
      </w:r>
      <w:r>
        <w:br/>
      </w:r>
      <w:r>
        <w:rPr>
          <w:rFonts w:ascii="Times New Roman"/>
          <w:b/>
          <w:i w:val="false"/>
          <w:color w:val="000000"/>
        </w:rPr>
        <w:t>мемлекеттік мекемесін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"Павлодар қаласы дене шынықтыру және спорт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"Павлодар қаласы дене шынықтыру және спорт бөлімі" мемлекеттік мекемесі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6. "Павлодар қаласы дене шынықтыру және спорт бөлімі"</w:t>
      </w:r>
      <w:r>
        <w:br/>
      </w:r>
      <w:r>
        <w:rPr>
          <w:rFonts w:ascii="Times New Roman"/>
          <w:b/>
          <w:i w:val="false"/>
          <w:color w:val="000000"/>
        </w:rPr>
        <w:t>мемлекеттік мекемесінің қарамағындағы ұйымдар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"Павлодар қаласы дене шынықтыру және спорт бөлімі" мемлекеттік мекемесінің қарамағында мынадай ұйымдар бар: </w:t>
      </w:r>
      <w:r>
        <w:br/>
      </w:r>
      <w:r>
        <w:rPr>
          <w:rFonts w:ascii="Times New Roman"/>
          <w:b w:val="false"/>
          <w:i w:val="false"/>
          <w:color w:val="000000"/>
          <w:sz w:val="28"/>
        </w:rPr>
        <w:t>
      1) Павлодар қаласы әкімдігі, Павлодар қаласы дене шынықтыру және спорт бөлімінің "Спортсервис" мемлекеттік қазыналық коммуналдық кәсіпорны;</w:t>
      </w:r>
      <w:r>
        <w:br/>
      </w:r>
      <w:r>
        <w:rPr>
          <w:rFonts w:ascii="Times New Roman"/>
          <w:b w:val="false"/>
          <w:i w:val="false"/>
          <w:color w:val="000000"/>
          <w:sz w:val="28"/>
        </w:rPr>
        <w:t>
      2) Павлодар қаласы әкімдігі Павлодар қаласы дене шынықтыру және спорт бөлімінің "Орталық стадион" мемлекеттік қазыналық коммуналдық кәсіпорны;</w:t>
      </w:r>
      <w:r>
        <w:br/>
      </w:r>
      <w:r>
        <w:rPr>
          <w:rFonts w:ascii="Times New Roman"/>
          <w:b w:val="false"/>
          <w:i w:val="false"/>
          <w:color w:val="000000"/>
          <w:sz w:val="28"/>
        </w:rPr>
        <w:t>
      3) Павлодар қаласы әкімдігі, Павлодар қаласы дене шынықтыру және спорт бөлімінің "Спорттың балалар-жастар орталығы" мемлекеттік коммуналдық қазыналық кәсіпорны;</w:t>
      </w:r>
      <w:r>
        <w:br/>
      </w:r>
      <w:r>
        <w:rPr>
          <w:rFonts w:ascii="Times New Roman"/>
          <w:b w:val="false"/>
          <w:i w:val="false"/>
          <w:color w:val="000000"/>
          <w:sz w:val="28"/>
        </w:rPr>
        <w:t>
      4) Павлодар қаласы әкімдігі Павлодар қаласы дене шынықтыру және спорт бөлімінің "Жұлдыз" стадионы" мемлекеттік қазыналық коммуналдық кәсіпорны;</w:t>
      </w:r>
      <w:r>
        <w:br/>
      </w:r>
      <w:r>
        <w:rPr>
          <w:rFonts w:ascii="Times New Roman"/>
          <w:b w:val="false"/>
          <w:i w:val="false"/>
          <w:color w:val="000000"/>
          <w:sz w:val="28"/>
        </w:rPr>
        <w:t>
      5) Павлодар қаласы әкімдігі Павлодар қаласы дене шынықтыру және спорт бөлімінің "Шымыр" дене шынықтыру-сауықтыру бассейні" мемлекеттік қазыналық коммуналдық кәсіпорны;</w:t>
      </w:r>
      <w:r>
        <w:br/>
      </w:r>
      <w:r>
        <w:rPr>
          <w:rFonts w:ascii="Times New Roman"/>
          <w:b w:val="false"/>
          <w:i w:val="false"/>
          <w:color w:val="000000"/>
          <w:sz w:val="28"/>
        </w:rPr>
        <w:t>
      6) Павлодар қаласы әкімдігі, Павлодар қаласы дене шынықтыру және спорт бөлімінің "Толқын" дене шынықтыру-сауықтыру кешені" мемлекеттік қазыналық коммуналдық кәсіпорны;</w:t>
      </w:r>
      <w:r>
        <w:br/>
      </w:r>
      <w:r>
        <w:rPr>
          <w:rFonts w:ascii="Times New Roman"/>
          <w:b w:val="false"/>
          <w:i w:val="false"/>
          <w:color w:val="000000"/>
          <w:sz w:val="28"/>
        </w:rPr>
        <w:t>
      7) Павлодар қаласы әкімдігі Павлодар қаласы дене шынықтыру және спорт бөлімінің "Ертіс" спорттық - сауықтыру кешені" мемлекеттік қазыналық коммуналдық кәсіпорны;</w:t>
      </w:r>
      <w:r>
        <w:br/>
      </w:r>
      <w:r>
        <w:rPr>
          <w:rFonts w:ascii="Times New Roman"/>
          <w:b w:val="false"/>
          <w:i w:val="false"/>
          <w:color w:val="000000"/>
          <w:sz w:val="28"/>
        </w:rPr>
        <w:t>
      8) Павлодар қаласы әкімдігі, Павлодар қаласы дене шынықтыру және спорт бөлімінің "Дзюдо күресі бойынша "Батыр" балалар-жасөспірімдер спорт мектебі" коммуналдық мемлекеттік қазыналық кәсіпорны;</w:t>
      </w:r>
      <w:r>
        <w:br/>
      </w:r>
      <w:r>
        <w:rPr>
          <w:rFonts w:ascii="Times New Roman"/>
          <w:b w:val="false"/>
          <w:i w:val="false"/>
          <w:color w:val="000000"/>
          <w:sz w:val="28"/>
        </w:rPr>
        <w:t>
      9) Павлодар қаласы әкімдігі, Павлодар қаласы дене шынықтыру және спорт бөлімінің "№ 1 балалар-жасөспірімдер спорт мектебі" коммуналдық мемлекеттік қазыналық кәсіпорны;</w:t>
      </w:r>
      <w:r>
        <w:br/>
      </w:r>
      <w:r>
        <w:rPr>
          <w:rFonts w:ascii="Times New Roman"/>
          <w:b w:val="false"/>
          <w:i w:val="false"/>
          <w:color w:val="000000"/>
          <w:sz w:val="28"/>
        </w:rPr>
        <w:t>
      10) Павлодар қаласы әкімдігі, Павлодар қаласы дене шынықтыру және спорт бөлімінің "№ 3 балалар-жасөспірімдер спорт мектебі" коммуналдық мемлекеттік қазыналық кәсіпорны;</w:t>
      </w:r>
      <w:r>
        <w:br/>
      </w:r>
      <w:r>
        <w:rPr>
          <w:rFonts w:ascii="Times New Roman"/>
          <w:b w:val="false"/>
          <w:i w:val="false"/>
          <w:color w:val="000000"/>
          <w:sz w:val="28"/>
        </w:rPr>
        <w:t>
      11) Павлодар қаласы әкімдігі, Павлодар қаласы дене шынықтыру және спорт бөлімінің "№ 4 балалар-жасөспірімдер спорт мектебі" коммуналдық мемлекеттік қазыналық кәсіпорны;</w:t>
      </w:r>
      <w:r>
        <w:br/>
      </w:r>
      <w:r>
        <w:rPr>
          <w:rFonts w:ascii="Times New Roman"/>
          <w:b w:val="false"/>
          <w:i w:val="false"/>
          <w:color w:val="000000"/>
          <w:sz w:val="28"/>
        </w:rPr>
        <w:t>
      12) Павлодар қаласы әкімдігі, Павлодар қаласы дене шынықтыру және спорт бөлімінің "№ 5 балалар-жасөспірімдер спорт мектебі" коммуналдық мемлекеттік қазыналық кәсіпорны;</w:t>
      </w:r>
      <w:r>
        <w:br/>
      </w:r>
      <w:r>
        <w:rPr>
          <w:rFonts w:ascii="Times New Roman"/>
          <w:b w:val="false"/>
          <w:i w:val="false"/>
          <w:color w:val="000000"/>
          <w:sz w:val="28"/>
        </w:rPr>
        <w:t>
      13) Павлодар қаласы әкімдігі, Павлодар қаласы дене шынықтыру және спорт бөлімінің "Спорттың ойын түрлері және мүгедектер спорты бойынша балалар-жасөспірімдер спорт мектебі" коммуналдық мемлекеттік мекеме;</w:t>
      </w:r>
      <w:r>
        <w:br/>
      </w:r>
      <w:r>
        <w:rPr>
          <w:rFonts w:ascii="Times New Roman"/>
          <w:b w:val="false"/>
          <w:i w:val="false"/>
          <w:color w:val="000000"/>
          <w:sz w:val="28"/>
        </w:rPr>
        <w:t>
      14) Павлодар қаласы әкімдігі, Павлодар қаласы дене шынықтыру және спорт бөлімінің "Спорттың қысқы түрлері бойынша балалар-жасөспірімдер спорт мектебі"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