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121e" w14:textId="5031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2014 жылғы 20 қаңтардағы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226/30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2015 жылғы 20 ақпандағы № 366/50 шешімі. Павлодар облысының Әділет департаментінде 2015 жылғы 20 наурызда № 4387 болып тіркелді. Күші жойылды - Павлодар облысы Павлодар қалалық мәслихатының 2015 жылғы 26 мамырдағы № 398/53 (алғашқы ресми жарияланған күнінен кейін 10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мәслихатының 26.05.2015 </w:t>
      </w:r>
      <w:r>
        <w:rPr>
          <w:rFonts w:ascii="Times New Roman"/>
          <w:b w:val="false"/>
          <w:i w:val="false"/>
          <w:color w:val="ff0000"/>
          <w:sz w:val="28"/>
        </w:rPr>
        <w:t>№ 398/53</w:t>
      </w:r>
      <w:r>
        <w:rPr>
          <w:rFonts w:ascii="Times New Roman"/>
          <w:b w:val="false"/>
          <w:i w:val="false"/>
          <w:color w:val="ff0000"/>
          <w:sz w:val="28"/>
        </w:rPr>
        <w:t xml:space="preserve"> (алғашқы ресми жарияланған күнінен кейін 10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i w:val="false"/>
          <w:color w:val="000000"/>
          <w:sz w:val="28"/>
        </w:rPr>
        <w:t>"</w:t>
      </w:r>
      <w:r>
        <w:rPr>
          <w:rFonts w:ascii="Times New Roman"/>
          <w:b w:val="false"/>
          <w:i w:val="false"/>
          <w:color w:val="000000"/>
          <w:sz w:val="28"/>
        </w:rPr>
        <w:t xml:space="preserve"> № 504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2014 жылғы 20 қаңтардағы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226/30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3698 болып тіркелген, 2014 жылғы 28 ақпандағы № 8 "Шаһар" газетінде және 2014 жылғы 24 ақпандағы № 7 "Версия"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7) тармақшасы "18 жасқа дейін" сөздерімен толықтырылсын;</w:t>
      </w:r>
      <w:r>
        <w:br/>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9) тармақшасының бесінші абзацындағы "және шаруашылық құрылыстарының" сөздері алып тасталсын;</w:t>
      </w:r>
      <w:r>
        <w:br/>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10) тармақшасының үшінші абзацындағы "туберкулез ауруынан зардап шегетін адамдардың амбулаторлық емделуге (емдеу тәртібін бұзбай) арналған жолақысына" сөздері "туберкулез ауруынан зардап шегетін адамдар" сөздерімен ауыстырылсын;</w:t>
      </w:r>
      <w:r>
        <w:br/>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11) тармақшасындағы "ең төменгі зейнетақы және жәрдемақы мөлшерін алатын зейнеткерлік жасқа толған адамдар, атап айтқанда" сөздері "зейнеткерлік жасқа толған адамдар, атап айтқанда" сөздерімен ауыстырылсын;</w:t>
      </w:r>
      <w:r>
        <w:br/>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бірінші абзацындағы "зейнеткерлік жасқа толған азаматтар" сөздері "ең төменгі зейнетақы және жәрдемақы мөлшерін алатын азаматтар"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тармақшасының жетінші абзацындағы "1,8" сандары "5" санымен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тармақшасының алтыншы абзацындағы "қайтыс болуы туралы азаматтық хал актілерін тіркеу бөлімінен анықтама," сөздері "қайтыс болу туралы азаматтық хал актілерін тіркеу бөлімінен анықтама (алты айға дейін жарамды)," сөздерімен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тармақшасының жетінші абзацындағы "Қазақстан Республикасы Төтенше жағдайлар министрлігі Павлодар облысының Төтенше жағдайлар департаменті" сөздері "Қазақстан Республикасы Ішкі істер министрлігінің Төтенше жағдайлар комитеті Павлодар облысының Төтенше жағдайлар департаменті Павлодар қаласының төтенше жағдайлар басқармасы" сөздерімен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тармақшасының оныншы абзацындағы "өтініш пен қоса берілетін келесі құжаттардың негізінде: екінші деңгейдегі банкінің немесе банк операцияларының жекелеген түрлерін жүзеге асыруға сәйкес лицензиясы бар ұйымдарда жеке есеп шотының нөмірі, туберкулезбен ауыратын адамның амбулаторлық емделуде жүргендігін растайтын тиісті медициналық мекемеден анықтама (емдеу аяқталғаннан кейін)" сөздері "Павлодар облысы туберкулезге қарсы диспансері филиалдары ұсынған тізімнің негізінде" сөздерімен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тармақшасының он бірінші абзацындағы "25 000 теңге" сандары мен сөздері "10 АЕК" сандары және сөздерімен ауыстырылсын;</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 келесі мазмұндағы он төртінші абзацпен толықтырылсын: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 тіс протездеуге;";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 келесі мазмұндағы он бесінші абзацпен толықтырылсын: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 мерзімді басылымдарға жазылуға;";</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 келесі мазмұндағы он алтыншы абзацпен толықтырылсын: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 Жеңістің 70 жылдығына арналған шеруге қатысу үшін бірыңғай нысандағы киімдер иелену мен тігуге;";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абзацындағы "(төлем сессия қорытындысы бойынша жартыжылдықта 1 рет төленеді)" сөздері алып тасталсын;</w:t>
      </w:r>
      <w:r>
        <w:br/>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абзацы "(бір айға дейін жарамды)" сөздерімен толықтырылсын.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қалалық мәслихаттың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алғашқы ресми жарияланғаннан кейін 10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Ешмұратов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