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2a61" w14:textId="d912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білім беру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2015 жылғы 4 наурыздағы № 268/5 қаулысы. Павлодар облысының Әділет департаментінде 2015 жылғы 30 наурызда № 4400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қаласы білім беру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қаласы білім беру бөлімі" мемлекеттік мекемесі қолданыстағы заңнамаға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"4" наурыздағы</w:t>
            </w:r>
            <w:r>
              <w:br/>
            </w:r>
            <w:r>
              <w:rPr>
                <w:rFonts w:ascii="Times New Roman"/>
                <w:b w:val="false"/>
                <w:i w:val="false"/>
                <w:color w:val="000000"/>
                <w:sz w:val="20"/>
              </w:rPr>
              <w:t>№ 268/5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қаласы білім беру бөлімі"</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"Павлодар қаласы білім беру бөлімі" мемлекеттік мекемесі білім беру саласындағы өзінің шектеулі құзыретінде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"Павлодар қаласы білім беру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"Павлодар қаласы білім беру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"Павлодар қаласы білім беру бөлімі" мемлекеттік мекеменің ұйымдық-құқықтық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қаласы білім беру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"Павлодар қаласы білім беру бөлімі" мемлекеттік мекемесінің, егер заңнамаға сәйкес осыған уәкілеттік берілген болса,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қаласы білім беру бөлімі" мемлекеттік мекемесі өз құзыретінің мәселелері бойынша заңнамада белгіленген тәртіппен "Павлодар қаласы білім беру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8. "Павлодар қаласы білім беру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"Павлодар қаласы білім беру бөлімі" мемлекеттік мекемесінің орналасқан жері: Қазақстан Республикасы, Павлодар облысы, 140000, Павлодар қаласы, Кривенко көшесі, 25.</w:t>
      </w:r>
      <w:r>
        <w:br/>
      </w:r>
      <w:r>
        <w:rPr>
          <w:rFonts w:ascii="Times New Roman"/>
          <w:b w:val="false"/>
          <w:i w:val="false"/>
          <w:color w:val="000000"/>
          <w:sz w:val="28"/>
        </w:rPr>
        <w:t>
      </w:t>
      </w:r>
      <w:r>
        <w:rPr>
          <w:rFonts w:ascii="Times New Roman"/>
          <w:b w:val="false"/>
          <w:i w:val="false"/>
          <w:color w:val="000000"/>
          <w:sz w:val="28"/>
        </w:rPr>
        <w:t>10. "Павлодар қаласы білім беру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мекемесінің мемлекеттік тілдегі толық атауы: "Павлодар қаласы білім беру бөлімі" мемлекеттік мекемесі;</w:t>
      </w:r>
      <w:r>
        <w:br/>
      </w:r>
      <w:r>
        <w:rPr>
          <w:rFonts w:ascii="Times New Roman"/>
          <w:b w:val="false"/>
          <w:i w:val="false"/>
          <w:color w:val="000000"/>
          <w:sz w:val="28"/>
        </w:rPr>
        <w:t>
      орыс тілінде: Государственное учреждение "Отдел образования города Павлодара".</w:t>
      </w:r>
      <w:r>
        <w:br/>
      </w:r>
      <w:r>
        <w:rPr>
          <w:rFonts w:ascii="Times New Roman"/>
          <w:b w:val="false"/>
          <w:i w:val="false"/>
          <w:color w:val="000000"/>
          <w:sz w:val="28"/>
        </w:rPr>
        <w:t>
      </w:t>
      </w:r>
      <w:r>
        <w:rPr>
          <w:rFonts w:ascii="Times New Roman"/>
          <w:b w:val="false"/>
          <w:i w:val="false"/>
          <w:color w:val="000000"/>
          <w:sz w:val="28"/>
        </w:rPr>
        <w:t>12. Мемлекет Павлодар қаласының әкімдігі тұлғасында "Павлодар қаласы білім беру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"Павлодар қаласы білім беру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"Павлодар қаласы білім беру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"Павлодар қаласы білім беру бөлімі" мемлекеттік мекемесі кәсіпкерлік субъектілерімен "Павлодар қаласы білім беру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қаласы білім беру бөлiмi" мемлекеттік мекемесіне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"Павлодар қаласы білім беру бөлiмi"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Миссиясы: "Павлодар қаласы білім беру бөлімі" мемлекеттік мекемесі қаланың атқарушы органдарының бірыңғай жүйесіне кіреді және білім беру саласындағы мемлекеттік саясатты өзінің шектеулі құзыретінде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17. Кешкі (ауысымды) оқу нысанын, қосымша білім беруді қоса алғанда, мектепке дейінгі, бастауыш, негізгі орта және жалпы орта білім берудің қолжетімділігі мен сапасын қамтамасыз ету "Павлодар қаласы білім беру бөлімі" мемлекеттік мекемесінің мақсаты болып табылады.</w:t>
      </w:r>
      <w:r>
        <w:br/>
      </w:r>
      <w:r>
        <w:rPr>
          <w:rFonts w:ascii="Times New Roman"/>
          <w:b w:val="false"/>
          <w:i w:val="false"/>
          <w:color w:val="000000"/>
          <w:sz w:val="28"/>
        </w:rPr>
        <w:t>
      </w:t>
      </w:r>
      <w:r>
        <w:rPr>
          <w:rFonts w:ascii="Times New Roman"/>
          <w:b w:val="false"/>
          <w:i w:val="false"/>
          <w:color w:val="000000"/>
          <w:sz w:val="28"/>
        </w:rPr>
        <w:t>18. "Павлодар қаласы білім беру бөлімі" мемлекеттік мекемесінің қызметінің мәні: қала деңгейінде білім беру саласы дамуындағы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кешкі (ауысымды) оқу нысанын, қосымша білім беруді қоса алғанда, мектепке дейінгі, бастауыш, негізгі орта және жалпы орта білім беруді қамтамасыз ету;</w:t>
      </w:r>
      <w:r>
        <w:br/>
      </w:r>
      <w:r>
        <w:rPr>
          <w:rFonts w:ascii="Times New Roman"/>
          <w:b w:val="false"/>
          <w:i w:val="false"/>
          <w:color w:val="000000"/>
          <w:sz w:val="28"/>
        </w:rPr>
        <w:t>
      2) мектептер, мектепке дейінгі және мектептен тыс мекемелер жүйесіндегі материалдық–техникалық базасын құру, нығайту және олардың инфрақұрылымын дамыту;</w:t>
      </w:r>
      <w:r>
        <w:br/>
      </w:r>
      <w:r>
        <w:rPr>
          <w:rFonts w:ascii="Times New Roman"/>
          <w:b w:val="false"/>
          <w:i w:val="false"/>
          <w:color w:val="000000"/>
          <w:sz w:val="28"/>
        </w:rPr>
        <w:t>
      3) білім беру саласындағы әлеуметтік–экономикалық міндеттер мен қалалық бағдарламаларды әзірлеу және іске асыру;</w:t>
      </w:r>
      <w:r>
        <w:br/>
      </w:r>
      <w:r>
        <w:rPr>
          <w:rFonts w:ascii="Times New Roman"/>
          <w:b w:val="false"/>
          <w:i w:val="false"/>
          <w:color w:val="000000"/>
          <w:sz w:val="28"/>
        </w:rPr>
        <w:t>
      4) білім беру жүйесін дамытуға ықпал ету, білім беру қызметтері сапасын қамтамасыз ету;</w:t>
      </w:r>
      <w:r>
        <w:br/>
      </w:r>
      <w:r>
        <w:rPr>
          <w:rFonts w:ascii="Times New Roman"/>
          <w:b w:val="false"/>
          <w:i w:val="false"/>
          <w:color w:val="000000"/>
          <w:sz w:val="28"/>
        </w:rPr>
        <w:t>
      5) білім беру саласындағы қаланың және басқа аймақтардың ғылыми мекемелерімен қарым–қатынастар жасау.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білім беру жүйесінің негізгі бағыттарын іске асыру, оларды дамыту бағдарламалары бойынша болжамдық, ағымдық, мақсатты шараларды әзірлеу және жүзеге асыру;</w:t>
      </w:r>
      <w:r>
        <w:br/>
      </w:r>
      <w:r>
        <w:rPr>
          <w:rFonts w:ascii="Times New Roman"/>
          <w:b w:val="false"/>
          <w:i w:val="false"/>
          <w:color w:val="000000"/>
          <w:sz w:val="28"/>
        </w:rPr>
        <w:t>
      2) білім беру жүйесін дамыту саласындағы қалалық ұйымдардың, бірлестіктердің, мекемелер мен кәсіпорындардың қызметін үйлестіру;</w:t>
      </w:r>
      <w:r>
        <w:br/>
      </w:r>
      <w:r>
        <w:rPr>
          <w:rFonts w:ascii="Times New Roman"/>
          <w:b w:val="false"/>
          <w:i w:val="false"/>
          <w:color w:val="000000"/>
          <w:sz w:val="28"/>
        </w:rPr>
        <w:t>
      3) ведомстволық мекемелер үшін мамандарды дайындауға тапсырыстарды қалыптастыру, педагог кадрлармен қамтамасыз ету, ғылым мен практика жетістіктерін, ұлттық және жалпы адами құндылықтарды ескере отырып, тәжірибеге оқыту мен тәрбиелеудің жаңа педагогикалық технологияларын енгізуге бағытталған шаралар жүйесі арқылы олардың біліктіліктерін арттыру;</w:t>
      </w:r>
      <w:r>
        <w:br/>
      </w:r>
      <w:r>
        <w:rPr>
          <w:rFonts w:ascii="Times New Roman"/>
          <w:b w:val="false"/>
          <w:i w:val="false"/>
          <w:color w:val="000000"/>
          <w:sz w:val="28"/>
        </w:rPr>
        <w:t>
      4) бөлімнің әдістемелік кабинеті арқылы білім берудің мемлекеттік стандарттарын орындау бойынша әдістемелік көмек көрсету;</w:t>
      </w:r>
      <w:r>
        <w:br/>
      </w:r>
      <w:r>
        <w:rPr>
          <w:rFonts w:ascii="Times New Roman"/>
          <w:b w:val="false"/>
          <w:i w:val="false"/>
          <w:color w:val="000000"/>
          <w:sz w:val="28"/>
        </w:rPr>
        <w:t>
      5) бірыңғай үздіксіз білім беруді құру және дамыту;</w:t>
      </w:r>
      <w:r>
        <w:br/>
      </w:r>
      <w:r>
        <w:rPr>
          <w:rFonts w:ascii="Times New Roman"/>
          <w:b w:val="false"/>
          <w:i w:val="false"/>
          <w:color w:val="000000"/>
          <w:sz w:val="28"/>
        </w:rPr>
        <w:t>
      6) бөлімнің орталықтандырылған бухгалтериясы арқылы ведомстволық білім беру мекемелерінің қаржылық–шаруашылық қызметін үйлестіру;</w:t>
      </w:r>
      <w:r>
        <w:br/>
      </w:r>
      <w:r>
        <w:rPr>
          <w:rFonts w:ascii="Times New Roman"/>
          <w:b w:val="false"/>
          <w:i w:val="false"/>
          <w:color w:val="000000"/>
          <w:sz w:val="28"/>
        </w:rPr>
        <w:t>
      7) білім беру мәселелері бойынша конференциялар, кеңестер, семинарлар, конкурстар өткізу;</w:t>
      </w:r>
      <w:r>
        <w:br/>
      </w:r>
      <w:r>
        <w:rPr>
          <w:rFonts w:ascii="Times New Roman"/>
          <w:b w:val="false"/>
          <w:i w:val="false"/>
          <w:color w:val="000000"/>
          <w:sz w:val="28"/>
        </w:rPr>
        <w:t>
      8) заңнамамен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Құқықтары:</w:t>
      </w:r>
      <w:r>
        <w:br/>
      </w:r>
      <w:r>
        <w:rPr>
          <w:rFonts w:ascii="Times New Roman"/>
          <w:b w:val="false"/>
          <w:i w:val="false"/>
          <w:color w:val="000000"/>
          <w:sz w:val="28"/>
        </w:rPr>
        <w:t>
      1) кешкі (ауысымды) оқу нысанын қоса алғанда, бастауыш, негізгі орта және жалпы орта білім беруді қамтамасыз етуге;</w:t>
      </w:r>
      <w:r>
        <w:br/>
      </w:r>
      <w:r>
        <w:rPr>
          <w:rFonts w:ascii="Times New Roman"/>
          <w:b w:val="false"/>
          <w:i w:val="false"/>
          <w:color w:val="000000"/>
          <w:sz w:val="28"/>
        </w:rPr>
        <w:t>
      2) білім алушылардың ұлттық бірыңғай тестілеуге қатысуын ұйымдастыруға;</w:t>
      </w:r>
      <w:r>
        <w:br/>
      </w:r>
      <w:r>
        <w:rPr>
          <w:rFonts w:ascii="Times New Roman"/>
          <w:b w:val="false"/>
          <w:i w:val="false"/>
          <w:color w:val="000000"/>
          <w:sz w:val="28"/>
        </w:rPr>
        <w:t>
      3) мектеп жасына дейінгі және мектеп жасындағы балаларды есепке алу, оларды орта білім алғанға дейін оқытуды ұйымдастыруға;</w:t>
      </w:r>
      <w:r>
        <w:br/>
      </w:r>
      <w:r>
        <w:rPr>
          <w:rFonts w:ascii="Times New Roman"/>
          <w:b w:val="false"/>
          <w:i w:val="false"/>
          <w:color w:val="000000"/>
          <w:sz w:val="28"/>
        </w:rPr>
        <w:t>
      4)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құруға, қайта ұйымдастыруға және таратуға;</w:t>
      </w:r>
      <w:r>
        <w:br/>
      </w:r>
      <w:r>
        <w:rPr>
          <w:rFonts w:ascii="Times New Roman"/>
          <w:b w:val="false"/>
          <w:i w:val="false"/>
          <w:color w:val="000000"/>
          <w:sz w:val="28"/>
        </w:rPr>
        <w:t>
      5) бастауыш, негізгі орта және жалпы орта білім берудің жалпы білім беретін оқу бағдарламаларын іске асыратын мемлекеттік білім беру ұйымдарының материалдық-техникалық қамтамасыз етілуін жүзеге асыруға;</w:t>
      </w:r>
      <w:r>
        <w:br/>
      </w:r>
      <w:r>
        <w:rPr>
          <w:rFonts w:ascii="Times New Roman"/>
          <w:b w:val="false"/>
          <w:i w:val="false"/>
          <w:color w:val="000000"/>
          <w:sz w:val="28"/>
        </w:rPr>
        <w:t>
      6) қолданыстағы заңнамалық актілерде қарастырылған өзге де құқықтарды жүзеге асыруға міндетті.</w:t>
      </w:r>
      <w:r>
        <w:br/>
      </w:r>
      <w:r>
        <w:rPr>
          <w:rFonts w:ascii="Times New Roman"/>
          <w:b w:val="false"/>
          <w:i w:val="false"/>
          <w:color w:val="000000"/>
          <w:sz w:val="28"/>
        </w:rPr>
        <w:t>
      Міндеттері:</w:t>
      </w:r>
      <w:r>
        <w:br/>
      </w:r>
      <w:r>
        <w:rPr>
          <w:rFonts w:ascii="Times New Roman"/>
          <w:b w:val="false"/>
          <w:i w:val="false"/>
          <w:color w:val="000000"/>
          <w:sz w:val="28"/>
        </w:rPr>
        <w:t>
      1)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алуға және жеткізуді ұйымдастыруға;</w:t>
      </w:r>
      <w:r>
        <w:br/>
      </w:r>
      <w:r>
        <w:rPr>
          <w:rFonts w:ascii="Times New Roman"/>
          <w:b w:val="false"/>
          <w:i w:val="false"/>
          <w:color w:val="000000"/>
          <w:sz w:val="28"/>
        </w:rPr>
        <w:t>
      2) жетім балаларды, ата-аналарының қамқорлығынсыз қалған балаларды мемлекеттік қамтамасыз етуге;</w:t>
      </w:r>
      <w:r>
        <w:br/>
      </w:r>
      <w:r>
        <w:rPr>
          <w:rFonts w:ascii="Times New Roman"/>
          <w:b w:val="false"/>
          <w:i w:val="false"/>
          <w:color w:val="000000"/>
          <w:sz w:val="28"/>
        </w:rPr>
        <w:t>
      3) мектепке дейінгі білім беру ұйымдарын қоспағанда, білім беру ұйымдарының білім алушылары мен тәрбиеленушілеріне медициналық қызмет көрсетуді ұйымдастыруға;</w:t>
      </w:r>
      <w:r>
        <w:br/>
      </w:r>
      <w:r>
        <w:rPr>
          <w:rFonts w:ascii="Times New Roman"/>
          <w:b w:val="false"/>
          <w:i w:val="false"/>
          <w:color w:val="000000"/>
          <w:sz w:val="28"/>
        </w:rPr>
        <w:t>
      4) білім алушылар мен тәрбиеленушілердің жекелеген санаттарын тегін және жеңілдікпен тамақтандыруды ұйымдастыруға;</w:t>
      </w:r>
      <w:r>
        <w:br/>
      </w:r>
      <w:r>
        <w:rPr>
          <w:rFonts w:ascii="Times New Roman"/>
          <w:b w:val="false"/>
          <w:i w:val="false"/>
          <w:color w:val="000000"/>
          <w:sz w:val="28"/>
        </w:rPr>
        <w:t>
      5) білім беру саласында мемлекеттік қызмет көрсетуге.</w:t>
      </w:r>
      <w:r>
        <w:br/>
      </w:r>
      <w:r>
        <w:rPr>
          <w:rFonts w:ascii="Times New Roman"/>
          <w:b w:val="false"/>
          <w:i w:val="false"/>
          <w:color w:val="000000"/>
          <w:sz w:val="28"/>
        </w:rPr>
        <w:t>
      6) шалғайдағы елді мекендерде тұратын балаларды жалпы орта білім беру мектептеріне тасымалдаудың нобайы мен тәртібін жасауға және бекітуге;</w:t>
      </w:r>
      <w:r>
        <w:br/>
      </w:r>
      <w:r>
        <w:rPr>
          <w:rFonts w:ascii="Times New Roman"/>
          <w:b w:val="false"/>
          <w:i w:val="false"/>
          <w:color w:val="000000"/>
          <w:sz w:val="28"/>
        </w:rPr>
        <w:t>
      7) ақшалай қаражатты ағымдағы есеп шотына аудару арқылы қамқоршы тәрбиешінің еңбекақысын төлеуге;</w:t>
      </w:r>
      <w:r>
        <w:br/>
      </w:r>
      <w:r>
        <w:rPr>
          <w:rFonts w:ascii="Times New Roman"/>
          <w:b w:val="false"/>
          <w:i w:val="false"/>
          <w:color w:val="000000"/>
          <w:sz w:val="28"/>
        </w:rPr>
        <w:t>
</w:t>
      </w:r>
      <w:r>
        <w:rPr>
          <w:rFonts w:ascii="Times New Roman"/>
          <w:b w:val="false"/>
          <w:i w:val="false"/>
          <w:color w:val="ff0000"/>
          <w:sz w:val="28"/>
        </w:rPr>
        <w:t xml:space="preserve">      8) Алынып тасталды - Павлодар облысы Павлодар қалалық әкімдігінің 24.02.2016 </w:t>
      </w:r>
      <w:r>
        <w:rPr>
          <w:rFonts w:ascii="Times New Roman"/>
          <w:b w:val="false"/>
          <w:i w:val="false"/>
          <w:color w:val="ff0000"/>
          <w:sz w:val="28"/>
        </w:rPr>
        <w:t>№ 179/4</w:t>
      </w:r>
      <w:r>
        <w:rPr>
          <w:rFonts w:ascii="Times New Roman"/>
          <w:b w:val="false"/>
          <w:i w:val="false"/>
          <w:color w:val="ff0000"/>
          <w:sz w:val="28"/>
        </w:rPr>
        <w:t xml:space="preserve"> (алғаш ресми жарияланған күнінен кейін қолданысқа енгізіледі) қаулысымен.</w:t>
      </w:r>
      <w:r>
        <w:br/>
      </w:r>
      <w:r>
        <w:rPr>
          <w:rFonts w:ascii="Times New Roman"/>
          <w:b w:val="false"/>
          <w:i w:val="false"/>
          <w:color w:val="000000"/>
          <w:sz w:val="28"/>
        </w:rPr>
        <w:t>
      9) қолданыстағы заңнамалық актілермен қарастырылған өзге де міндеттерді жүзеге асыруға міндетті.</w:t>
      </w:r>
      <w:r>
        <w:br/>
      </w:r>
      <w:r>
        <w:rPr>
          <w:rFonts w:ascii="Times New Roman"/>
          <w:b w:val="false"/>
          <w:i w:val="false"/>
          <w:color w:val="000000"/>
          <w:sz w:val="28"/>
        </w:rPr>
        <w:t>
</w:t>
      </w:r>
      <w:r>
        <w:rPr>
          <w:rFonts w:ascii="Times New Roman"/>
          <w:b w:val="false"/>
          <w:i w:val="false"/>
          <w:color w:val="ff0000"/>
          <w:sz w:val="28"/>
        </w:rPr>
        <w:t xml:space="preserve">      Ескерту. 21- тармаққа өзгерістер енгізілді - Павлодар облысы Павлодар қалалық әкімдігінің 24.02.2016 </w:t>
      </w:r>
      <w:r>
        <w:rPr>
          <w:rFonts w:ascii="Times New Roman"/>
          <w:b w:val="false"/>
          <w:i w:val="false"/>
          <w:color w:val="ff0000"/>
          <w:sz w:val="28"/>
        </w:rPr>
        <w:t>№ 179/4</w:t>
      </w:r>
      <w:r>
        <w:rPr>
          <w:rFonts w:ascii="Times New Roman"/>
          <w:b w:val="false"/>
          <w:i w:val="false"/>
          <w:color w:val="ff0000"/>
          <w:sz w:val="28"/>
        </w:rPr>
        <w:t xml:space="preserve"> (алғаш ресми жарияланған күнінен кейін қолданысқа енгізіледі) қаулысымен.</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"Павлодар қаласы білім беру бөлімі"</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"Павлодар қаласы білім беру бөлімі" мемлекеттік мекемесін басшылықты "Павлодар қаласы білім беру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23. "Павлодар қаласы білім беру бөлімі" мемлекеттік мекемесінің бірінші басшысын Павлодар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24. "Павлодар қаласы білім беру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25. "Павлодар қаласы білім беру бөлімі" мемлекеттік мекемесі басшысының өкілеттігі:</w:t>
      </w:r>
      <w:r>
        <w:br/>
      </w:r>
      <w:r>
        <w:rPr>
          <w:rFonts w:ascii="Times New Roman"/>
          <w:b w:val="false"/>
          <w:i w:val="false"/>
          <w:color w:val="000000"/>
          <w:sz w:val="28"/>
        </w:rPr>
        <w:t>
      1) мемлекеттік мекеме туралы Ережені Павлодар қаласы әкімдігінің бекітуіне ұсынады;</w:t>
      </w:r>
      <w:r>
        <w:br/>
      </w:r>
      <w:r>
        <w:rPr>
          <w:rFonts w:ascii="Times New Roman"/>
          <w:b w:val="false"/>
          <w:i w:val="false"/>
          <w:color w:val="000000"/>
          <w:sz w:val="28"/>
        </w:rPr>
        <w:t>
      2) Қазақстан Республикасы Заңдарының, Қазақстан Республикасы Президентінің, Үкіметінің актілерін, облыс және қала әкімдігінің қаулыларын орындау жөніндегі жұмысты ұйымдастырады, жоғары тұрған органдарды олардың орындалу барысы туралы жүйелі түрде ақпарат етеді;</w:t>
      </w:r>
      <w:r>
        <w:br/>
      </w:r>
      <w:r>
        <w:rPr>
          <w:rFonts w:ascii="Times New Roman"/>
          <w:b w:val="false"/>
          <w:i w:val="false"/>
          <w:color w:val="000000"/>
          <w:sz w:val="28"/>
        </w:rPr>
        <w:t>
      3) басшы бұйрықтарын шығарады;</w:t>
      </w:r>
      <w:r>
        <w:br/>
      </w:r>
      <w:r>
        <w:rPr>
          <w:rFonts w:ascii="Times New Roman"/>
          <w:b w:val="false"/>
          <w:i w:val="false"/>
          <w:color w:val="000000"/>
          <w:sz w:val="28"/>
        </w:rPr>
        <w:t>
      4) мемлекеттік мекемеде сыбайлас жемқорлыққа қарсы әрекет жасау бойынша шаралар қолданады;</w:t>
      </w:r>
      <w:r>
        <w:br/>
      </w: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r>
        <w:br/>
      </w:r>
      <w:r>
        <w:rPr>
          <w:rFonts w:ascii="Times New Roman"/>
          <w:b w:val="false"/>
          <w:i w:val="false"/>
          <w:color w:val="000000"/>
          <w:sz w:val="28"/>
        </w:rPr>
        <w:t>
      6) "Павлодар қаласы білім беру бөлімі" мемлекеттік мекемесінің атынан сенімхатсыз іс-әрекет жасайды;</w:t>
      </w:r>
      <w:r>
        <w:br/>
      </w:r>
      <w:r>
        <w:rPr>
          <w:rFonts w:ascii="Times New Roman"/>
          <w:b w:val="false"/>
          <w:i w:val="false"/>
          <w:color w:val="000000"/>
          <w:sz w:val="28"/>
        </w:rPr>
        <w:t>
      7) мемлекеттік органдарда, өзге ұйымдарда "Павлодар қаласы білім беру бөлімі" мемлекеттiк мекемесінiң мүддесiн білдіреді;</w:t>
      </w:r>
      <w:r>
        <w:br/>
      </w:r>
      <w:r>
        <w:rPr>
          <w:rFonts w:ascii="Times New Roman"/>
          <w:b w:val="false"/>
          <w:i w:val="false"/>
          <w:color w:val="000000"/>
          <w:sz w:val="28"/>
        </w:rPr>
        <w:t>
      8) заңнамамен белгіленген жағдайларда және шегінде мүлікке иелік етеді;</w:t>
      </w:r>
      <w:r>
        <w:br/>
      </w:r>
      <w:r>
        <w:rPr>
          <w:rFonts w:ascii="Times New Roman"/>
          <w:b w:val="false"/>
          <w:i w:val="false"/>
          <w:color w:val="000000"/>
          <w:sz w:val="28"/>
        </w:rPr>
        <w:t>
      9) белгіленген заңнама тәртібінде шарттар жасайды;</w:t>
      </w:r>
      <w:r>
        <w:br/>
      </w:r>
      <w:r>
        <w:rPr>
          <w:rFonts w:ascii="Times New Roman"/>
          <w:b w:val="false"/>
          <w:i w:val="false"/>
          <w:color w:val="000000"/>
          <w:sz w:val="28"/>
        </w:rPr>
        <w:t>
      10) сенімхаттар береді;</w:t>
      </w:r>
      <w:r>
        <w:br/>
      </w:r>
      <w:r>
        <w:rPr>
          <w:rFonts w:ascii="Times New Roman"/>
          <w:b w:val="false"/>
          <w:i w:val="false"/>
          <w:color w:val="000000"/>
          <w:sz w:val="28"/>
        </w:rPr>
        <w:t>
      11) "Павлодар қаласы білім беру бөлімі" мемлекеттік мекемесінің актілеріне қол қояды;</w:t>
      </w:r>
      <w:r>
        <w:br/>
      </w:r>
      <w:r>
        <w:rPr>
          <w:rFonts w:ascii="Times New Roman"/>
          <w:b w:val="false"/>
          <w:i w:val="false"/>
          <w:color w:val="000000"/>
          <w:sz w:val="28"/>
        </w:rPr>
        <w:t>
      12) "Павлодар қаласы білім беру бөлімі" мемлекеттiк мекемесінiң қызметкерлерiн қызметке тағайындайды және қызметiнен босатады;</w:t>
      </w:r>
      <w:r>
        <w:br/>
      </w:r>
      <w:r>
        <w:rPr>
          <w:rFonts w:ascii="Times New Roman"/>
          <w:b w:val="false"/>
          <w:i w:val="false"/>
          <w:color w:val="000000"/>
          <w:sz w:val="28"/>
        </w:rPr>
        <w:t>
      13) "Павлодар қаласы білім беру бөлімі" мемлекеттiк мекемесі қызметкерлерiнің міндеттері мен құрылымдық бөлімшелердің функцияларын анықтайды;</w:t>
      </w:r>
      <w:r>
        <w:br/>
      </w:r>
      <w:r>
        <w:rPr>
          <w:rFonts w:ascii="Times New Roman"/>
          <w:b w:val="false"/>
          <w:i w:val="false"/>
          <w:color w:val="000000"/>
          <w:sz w:val="28"/>
        </w:rPr>
        <w:t>
      14) "Павлодар қаласы білім беру бөлімі" мемлекеттiк мекемесінiң қызметкерлерiне мадақтау шараларын және тәртіптік жаза қолданады;</w:t>
      </w:r>
      <w:r>
        <w:br/>
      </w:r>
      <w:r>
        <w:rPr>
          <w:rFonts w:ascii="Times New Roman"/>
          <w:b w:val="false"/>
          <w:i w:val="false"/>
          <w:color w:val="000000"/>
          <w:sz w:val="28"/>
        </w:rPr>
        <w:t>
      15) "Павлодар қаласы білім беру бөлімі" мемлекеттiк мекемесінiң құрылымдық бөлімшелерінің ережелерін бекітеді;</w:t>
      </w:r>
      <w:r>
        <w:br/>
      </w:r>
      <w:r>
        <w:rPr>
          <w:rFonts w:ascii="Times New Roman"/>
          <w:b w:val="false"/>
          <w:i w:val="false"/>
          <w:color w:val="000000"/>
          <w:sz w:val="28"/>
        </w:rPr>
        <w:t xml:space="preserve">
      16)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функцияларды жүзеге асырады.</w:t>
      </w:r>
      <w:r>
        <w:br/>
      </w:r>
      <w:r>
        <w:rPr>
          <w:rFonts w:ascii="Times New Roman"/>
          <w:b w:val="false"/>
          <w:i w:val="false"/>
          <w:color w:val="000000"/>
          <w:sz w:val="28"/>
        </w:rPr>
        <w:t>
      "Павлодар қаласы білім беру бөлімі" мемлекеттік мекемесінің бірінші басшысы болмаған кезде оның өклеттіктерін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26.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27. "Павлодар қаласы білім беру бөлімі"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28. "Павлодар қаласы білім беру бөлімі" мемлекеттік мекемесі мен тиісті саланың уәкілетті органы (жергілікті атқару органы) арасындағы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 xml:space="preserve">29. "Павлодар қаласы білім беру бөлімі"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4. "Павлодар қаласы білім беру бөлiмi"</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30. "Павлодар қаласы білім беру бөлімі" мемлекеттік мекемесінің Қазақстан Республикасының заңнамасында көзделген жағдайларда жедел басқару құқығында оқшауланған мүлкi болуы мүмкін.</w:t>
      </w:r>
      <w:r>
        <w:br/>
      </w:r>
      <w:r>
        <w:rPr>
          <w:rFonts w:ascii="Times New Roman"/>
          <w:b w:val="false"/>
          <w:i w:val="false"/>
          <w:color w:val="000000"/>
          <w:sz w:val="28"/>
        </w:rPr>
        <w:t>
      "Павлодар қаласы білім беру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31. "Павлодар қаласы білім беру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32. Егер заңнамада өзгеше көзделмесе, "Павлодар қаласы білім беру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өзгедей тәсiлмен билiк етуге құқығы жоқ.</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"Павлодар қаласы білім беру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34. "Павлодар қаласы білім беру бөлімі" мемлекеттік мекемесі қысқартылған (таратылған) кезде кредиторлардың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"Павлодар қаласы білім беру бөлімі" мемлекеттік мекемесінің</w:t>
      </w:r>
      <w:r>
        <w:br/>
      </w:r>
      <w:r>
        <w:rPr>
          <w:rFonts w:ascii="Times New Roman"/>
          <w:b/>
          <w:i w:val="false"/>
          <w:color w:val="000000"/>
        </w:rPr>
        <w:t>қарамағындағы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"Павлодар қаласы білім беру бөлімі" мемлекеттік мекемесінің қарамағында мынадай ұйымдар бар:</w:t>
      </w:r>
      <w:r>
        <w:br/>
      </w:r>
      <w:r>
        <w:rPr>
          <w:rFonts w:ascii="Times New Roman"/>
          <w:b w:val="false"/>
          <w:i w:val="false"/>
          <w:color w:val="000000"/>
          <w:sz w:val="28"/>
        </w:rPr>
        <w:t>
      1) "Павлодар қаласының № 1 жалпы орта білім беру мектебі" мемлекеттік мекемесі;</w:t>
      </w:r>
      <w:r>
        <w:br/>
      </w:r>
      <w:r>
        <w:rPr>
          <w:rFonts w:ascii="Times New Roman"/>
          <w:b w:val="false"/>
          <w:i w:val="false"/>
          <w:color w:val="000000"/>
          <w:sz w:val="28"/>
        </w:rPr>
        <w:t>
      2) "Павлодар қаласының № 2 жалпы орта білім беру мектебі" мемлекеттік мекемесі;</w:t>
      </w:r>
      <w:r>
        <w:br/>
      </w:r>
      <w:r>
        <w:rPr>
          <w:rFonts w:ascii="Times New Roman"/>
          <w:b w:val="false"/>
          <w:i w:val="false"/>
          <w:color w:val="000000"/>
          <w:sz w:val="28"/>
        </w:rPr>
        <w:t>
      3) "Павлодар қаласының Камал Макпалеев атындағы № 4 жалпы орта білім беру мектебі" мемлекеттік мекемесі;</w:t>
      </w:r>
      <w:r>
        <w:br/>
      </w:r>
      <w:r>
        <w:rPr>
          <w:rFonts w:ascii="Times New Roman"/>
          <w:b w:val="false"/>
          <w:i w:val="false"/>
          <w:color w:val="000000"/>
          <w:sz w:val="28"/>
        </w:rPr>
        <w:t>
      4) "Павлодар қаласының № 5 жалпы орта білім беру мектебі" мемлекеттік мекемесі;</w:t>
      </w:r>
      <w:r>
        <w:br/>
      </w:r>
      <w:r>
        <w:rPr>
          <w:rFonts w:ascii="Times New Roman"/>
          <w:b w:val="false"/>
          <w:i w:val="false"/>
          <w:color w:val="000000"/>
          <w:sz w:val="28"/>
        </w:rPr>
        <w:t>
      5) "Павлодар қаласының № 6 жалпы орта білім беру мектебі" мемлекеттік мекемесі;</w:t>
      </w:r>
      <w:r>
        <w:br/>
      </w:r>
      <w:r>
        <w:rPr>
          <w:rFonts w:ascii="Times New Roman"/>
          <w:b w:val="false"/>
          <w:i w:val="false"/>
          <w:color w:val="000000"/>
          <w:sz w:val="28"/>
        </w:rPr>
        <w:t>
      6) "Павлодар қаласының № 7 жалпы орта білім беру бейіндік бейімдеуге мамандандырылған мектебі" мемлекеттік мекемесі;</w:t>
      </w:r>
      <w:r>
        <w:br/>
      </w:r>
      <w:r>
        <w:rPr>
          <w:rFonts w:ascii="Times New Roman"/>
          <w:b w:val="false"/>
          <w:i w:val="false"/>
          <w:color w:val="000000"/>
          <w:sz w:val="28"/>
        </w:rPr>
        <w:t>
      7) "Павлодар қаласының № 9 жалпы орта білім беру гимназия-мектебі" мемлекеттік мекемесі;</w:t>
      </w:r>
      <w:r>
        <w:br/>
      </w:r>
      <w:r>
        <w:rPr>
          <w:rFonts w:ascii="Times New Roman"/>
          <w:b w:val="false"/>
          <w:i w:val="false"/>
          <w:color w:val="000000"/>
          <w:sz w:val="28"/>
        </w:rPr>
        <w:t>
      8) "Павлодар қаласының № 11 модульдік үлгідегі жалпы орта білім беру бейіндік мектебі" мемлекеттік мекемесі;</w:t>
      </w:r>
      <w:r>
        <w:br/>
      </w:r>
      <w:r>
        <w:rPr>
          <w:rFonts w:ascii="Times New Roman"/>
          <w:b w:val="false"/>
          <w:i w:val="false"/>
          <w:color w:val="000000"/>
          <w:sz w:val="28"/>
        </w:rPr>
        <w:t>
      9) "Павлодар қаласының Қалижан Бекқожин атындағы № 12 жалпы орта білім беру мектебі" мемлекеттік мекемесі;</w:t>
      </w:r>
      <w:r>
        <w:br/>
      </w:r>
      <w:r>
        <w:rPr>
          <w:rFonts w:ascii="Times New Roman"/>
          <w:b w:val="false"/>
          <w:i w:val="false"/>
          <w:color w:val="000000"/>
          <w:sz w:val="28"/>
        </w:rPr>
        <w:t>
      10) "Павлодар қаласының № 13 жалпы орта білім беру мектебі" мемлекеттік мекемесі;</w:t>
      </w:r>
      <w:r>
        <w:br/>
      </w:r>
      <w:r>
        <w:rPr>
          <w:rFonts w:ascii="Times New Roman"/>
          <w:b w:val="false"/>
          <w:i w:val="false"/>
          <w:color w:val="000000"/>
          <w:sz w:val="28"/>
        </w:rPr>
        <w:t>
      11) "Павлодар қаласының № 14 жалпы орта білім беру мектебі" мемлекеттік мекемесі;</w:t>
      </w:r>
      <w:r>
        <w:br/>
      </w:r>
      <w:r>
        <w:rPr>
          <w:rFonts w:ascii="Times New Roman"/>
          <w:b w:val="false"/>
          <w:i w:val="false"/>
          <w:color w:val="000000"/>
          <w:sz w:val="28"/>
        </w:rPr>
        <w:t>
      12) "Павлодар қаласының № 15 жалпы орта білім беру мектебі" мемлекеттік мекемесі;</w:t>
      </w:r>
      <w:r>
        <w:br/>
      </w:r>
      <w:r>
        <w:rPr>
          <w:rFonts w:ascii="Times New Roman"/>
          <w:b w:val="false"/>
          <w:i w:val="false"/>
          <w:color w:val="000000"/>
          <w:sz w:val="28"/>
        </w:rPr>
        <w:t>
      13) "Павлодар қаласының № 16 лицей-мектебі" мемлекеттік мекемесі;</w:t>
      </w:r>
      <w:r>
        <w:br/>
      </w:r>
      <w:r>
        <w:rPr>
          <w:rFonts w:ascii="Times New Roman"/>
          <w:b w:val="false"/>
          <w:i w:val="false"/>
          <w:color w:val="000000"/>
          <w:sz w:val="28"/>
        </w:rPr>
        <w:t>
      14) "Павлодар қаласының № 17 жалпы орта білім беру саралап оқытатын бейіндік мектебі" мемлекеттік мекемесі;</w:t>
      </w:r>
      <w:r>
        <w:br/>
      </w:r>
      <w:r>
        <w:rPr>
          <w:rFonts w:ascii="Times New Roman"/>
          <w:b w:val="false"/>
          <w:i w:val="false"/>
          <w:color w:val="000000"/>
          <w:sz w:val="28"/>
        </w:rPr>
        <w:t>
      15) "Павлодар қаласының № 18 жалпы орта білім беру мектебі" мемлекеттік мекемесі;</w:t>
      </w:r>
      <w:r>
        <w:br/>
      </w:r>
      <w:r>
        <w:rPr>
          <w:rFonts w:ascii="Times New Roman"/>
          <w:b w:val="false"/>
          <w:i w:val="false"/>
          <w:color w:val="000000"/>
          <w:sz w:val="28"/>
        </w:rPr>
        <w:t>
      16) "Павлодар қаласының № 19 жалпы орта білім беру мектебі" мемлекеттік мекемесі;</w:t>
      </w:r>
      <w:r>
        <w:br/>
      </w:r>
      <w:r>
        <w:rPr>
          <w:rFonts w:ascii="Times New Roman"/>
          <w:b w:val="false"/>
          <w:i w:val="false"/>
          <w:color w:val="000000"/>
          <w:sz w:val="28"/>
        </w:rPr>
        <w:t>
      17) "Павлодар қаласының № 20 лицей-мектебі" мемлекеттік мекемесі;</w:t>
      </w:r>
      <w:r>
        <w:br/>
      </w:r>
      <w:r>
        <w:rPr>
          <w:rFonts w:ascii="Times New Roman"/>
          <w:b w:val="false"/>
          <w:i w:val="false"/>
          <w:color w:val="000000"/>
          <w:sz w:val="28"/>
        </w:rPr>
        <w:t>
      18) "Павлодар қаласының № 21 жалпы орта білім беру мектебі" мемлекеттік мекемесі;</w:t>
      </w:r>
      <w:r>
        <w:br/>
      </w:r>
      <w:r>
        <w:rPr>
          <w:rFonts w:ascii="Times New Roman"/>
          <w:b w:val="false"/>
          <w:i w:val="false"/>
          <w:color w:val="000000"/>
          <w:sz w:val="28"/>
        </w:rPr>
        <w:t>
      19) "Павлодар қаласының № 22 жалпы орта білім беру мектебі" мемлекеттік мекемесі;</w:t>
      </w:r>
      <w:r>
        <w:br/>
      </w:r>
      <w:r>
        <w:rPr>
          <w:rFonts w:ascii="Times New Roman"/>
          <w:b w:val="false"/>
          <w:i w:val="false"/>
          <w:color w:val="000000"/>
          <w:sz w:val="28"/>
        </w:rPr>
        <w:t>
      20) "Павлодар қаласының № 23 жалпы орта білім беру мектебі" мемлекеттік мекемесі;</w:t>
      </w:r>
      <w:r>
        <w:br/>
      </w:r>
      <w:r>
        <w:rPr>
          <w:rFonts w:ascii="Times New Roman"/>
          <w:b w:val="false"/>
          <w:i w:val="false"/>
          <w:color w:val="000000"/>
          <w:sz w:val="28"/>
        </w:rPr>
        <w:t>
      21) "Павлодар қаласының № 24 жалпы орта білім беру мектебі" мемлекеттік мекемесі;</w:t>
      </w:r>
      <w:r>
        <w:br/>
      </w:r>
      <w:r>
        <w:rPr>
          <w:rFonts w:ascii="Times New Roman"/>
          <w:b w:val="false"/>
          <w:i w:val="false"/>
          <w:color w:val="000000"/>
          <w:sz w:val="28"/>
        </w:rPr>
        <w:t>
      22) "Павлодар қаласының № 25 жалпы орта білім беру мектебі" мемлекеттік мекемесі;</w:t>
      </w:r>
      <w:r>
        <w:br/>
      </w:r>
      <w:r>
        <w:rPr>
          <w:rFonts w:ascii="Times New Roman"/>
          <w:b w:val="false"/>
          <w:i w:val="false"/>
          <w:color w:val="000000"/>
          <w:sz w:val="28"/>
        </w:rPr>
        <w:t>
      23) "Павлодар қаласының № 26 жалпы орта білім беру мектебі" мемлекеттік мекемесі;</w:t>
      </w:r>
      <w:r>
        <w:br/>
      </w:r>
      <w:r>
        <w:rPr>
          <w:rFonts w:ascii="Times New Roman"/>
          <w:b w:val="false"/>
          <w:i w:val="false"/>
          <w:color w:val="000000"/>
          <w:sz w:val="28"/>
        </w:rPr>
        <w:t>
      24) "Павлодар қаласының № 27 жалпы орта білім беру мектебі" мемлекеттік мекемесі;</w:t>
      </w:r>
      <w:r>
        <w:br/>
      </w:r>
      <w:r>
        <w:rPr>
          <w:rFonts w:ascii="Times New Roman"/>
          <w:b w:val="false"/>
          <w:i w:val="false"/>
          <w:color w:val="000000"/>
          <w:sz w:val="28"/>
        </w:rPr>
        <w:t>
      25) "Павлодар қаласының № 28 жалпы орта білім беру мектебі" мемлекеттік мекемесі;</w:t>
      </w:r>
      <w:r>
        <w:br/>
      </w:r>
      <w:r>
        <w:rPr>
          <w:rFonts w:ascii="Times New Roman"/>
          <w:b w:val="false"/>
          <w:i w:val="false"/>
          <w:color w:val="000000"/>
          <w:sz w:val="28"/>
        </w:rPr>
        <w:t>
      26) "Павлодар қаласының № 29 жалпы орта білім беру мектебі" мемлекеттік мекемесі;</w:t>
      </w:r>
      <w:r>
        <w:br/>
      </w:r>
      <w:r>
        <w:rPr>
          <w:rFonts w:ascii="Times New Roman"/>
          <w:b w:val="false"/>
          <w:i w:val="false"/>
          <w:color w:val="000000"/>
          <w:sz w:val="28"/>
        </w:rPr>
        <w:t>
      27) "Павлодар қаласының № 30 жалпы орта білім беру мектебі" мемлекеттік мекемесі;</w:t>
      </w:r>
      <w:r>
        <w:br/>
      </w:r>
      <w:r>
        <w:rPr>
          <w:rFonts w:ascii="Times New Roman"/>
          <w:b w:val="false"/>
          <w:i w:val="false"/>
          <w:color w:val="000000"/>
          <w:sz w:val="28"/>
        </w:rPr>
        <w:t>
      28) "Павлодар қаласының № 31 жалпы орта білім беру мектебі" мемлекеттік мекемесі;</w:t>
      </w:r>
      <w:r>
        <w:br/>
      </w:r>
      <w:r>
        <w:rPr>
          <w:rFonts w:ascii="Times New Roman"/>
          <w:b w:val="false"/>
          <w:i w:val="false"/>
          <w:color w:val="000000"/>
          <w:sz w:val="28"/>
        </w:rPr>
        <w:t>
      29) "Павлодар қаласының № 32 жалпы негізгі білім беру мектебі" мемлекеттік мекемесі;</w:t>
      </w:r>
      <w:r>
        <w:br/>
      </w:r>
      <w:r>
        <w:rPr>
          <w:rFonts w:ascii="Times New Roman"/>
          <w:b w:val="false"/>
          <w:i w:val="false"/>
          <w:color w:val="000000"/>
          <w:sz w:val="28"/>
        </w:rPr>
        <w:t xml:space="preserve">
      30) "Павлодар қаласының № 33 жалпы орта білім беру мектебі" мемлекеттік мекемесі; </w:t>
      </w:r>
      <w:r>
        <w:br/>
      </w:r>
      <w:r>
        <w:rPr>
          <w:rFonts w:ascii="Times New Roman"/>
          <w:b w:val="false"/>
          <w:i w:val="false"/>
          <w:color w:val="000000"/>
          <w:sz w:val="28"/>
        </w:rPr>
        <w:t>
      31) "Павлодар қаласының № 34 инновациялық үлгідегі жалпы орта білім беру мектебі" мемлекеттік мекемесі;</w:t>
      </w:r>
      <w:r>
        <w:br/>
      </w:r>
      <w:r>
        <w:rPr>
          <w:rFonts w:ascii="Times New Roman"/>
          <w:b w:val="false"/>
          <w:i w:val="false"/>
          <w:color w:val="000000"/>
          <w:sz w:val="28"/>
        </w:rPr>
        <w:t>
      32) "Павлодар қаласының № 35 жалпы орта білім беру мектебі" мемлекеттік мекемесі;</w:t>
      </w:r>
      <w:r>
        <w:br/>
      </w:r>
      <w:r>
        <w:rPr>
          <w:rFonts w:ascii="Times New Roman"/>
          <w:b w:val="false"/>
          <w:i w:val="false"/>
          <w:color w:val="000000"/>
          <w:sz w:val="28"/>
        </w:rPr>
        <w:t>
      33) "Павлодар қаласының № 36 экологиялық бағыттағы жалпы орта білім беру бейіндік мектебі" мемлекеттік мекемесі;</w:t>
      </w:r>
      <w:r>
        <w:br/>
      </w:r>
      <w:r>
        <w:rPr>
          <w:rFonts w:ascii="Times New Roman"/>
          <w:b w:val="false"/>
          <w:i w:val="false"/>
          <w:color w:val="000000"/>
          <w:sz w:val="28"/>
        </w:rPr>
        <w:t>
      34) "Павлодар қаласының № 38 жалпы негізгі білім беру мектебі" мемлекеттік мекемесі;</w:t>
      </w:r>
      <w:r>
        <w:br/>
      </w:r>
      <w:r>
        <w:rPr>
          <w:rFonts w:ascii="Times New Roman"/>
          <w:b w:val="false"/>
          <w:i w:val="false"/>
          <w:color w:val="000000"/>
          <w:sz w:val="28"/>
        </w:rPr>
        <w:t>
      35) "Павлодар қаласының № 39 инновациялық үлгідегі гимназиялық сыныптары бар жалпы орта білім беру мектебі" мемлекеттік мекемесі;</w:t>
      </w:r>
      <w:r>
        <w:br/>
      </w:r>
      <w:r>
        <w:rPr>
          <w:rFonts w:ascii="Times New Roman"/>
          <w:b w:val="false"/>
          <w:i w:val="false"/>
          <w:color w:val="000000"/>
          <w:sz w:val="28"/>
        </w:rPr>
        <w:t>
      36) "Павлодар қаласының № 40 жалпы орта білім беру мектебі" мемлекеттік мекемесі;</w:t>
      </w:r>
      <w:r>
        <w:br/>
      </w:r>
      <w:r>
        <w:rPr>
          <w:rFonts w:ascii="Times New Roman"/>
          <w:b w:val="false"/>
          <w:i w:val="false"/>
          <w:color w:val="000000"/>
          <w:sz w:val="28"/>
        </w:rPr>
        <w:t>
      37) "Павлодар қаласының № 41 денешынықтыру–сауықтыру бағытындағы жалпы орта білім беру бейіндік мектебі" мемлекеттік мекемесі;</w:t>
      </w:r>
      <w:r>
        <w:br/>
      </w:r>
      <w:r>
        <w:rPr>
          <w:rFonts w:ascii="Times New Roman"/>
          <w:b w:val="false"/>
          <w:i w:val="false"/>
          <w:color w:val="000000"/>
          <w:sz w:val="28"/>
        </w:rPr>
        <w:t>
      38) "Павлодар қаласының Мұхтар Әуезов атындағы № 42 жалпы орта білім беру мектебі" мемлекеттік мекемесі;</w:t>
      </w:r>
      <w:r>
        <w:br/>
      </w:r>
      <w:r>
        <w:rPr>
          <w:rFonts w:ascii="Times New Roman"/>
          <w:b w:val="false"/>
          <w:i w:val="false"/>
          <w:color w:val="000000"/>
          <w:sz w:val="28"/>
        </w:rPr>
        <w:t>
      39) "Павлодар қаласының № 43 жалпы орта білім беру мектебі" мемлекеттік мекемесі;</w:t>
      </w:r>
      <w:r>
        <w:br/>
      </w:r>
      <w:r>
        <w:rPr>
          <w:rFonts w:ascii="Times New Roman"/>
          <w:b w:val="false"/>
          <w:i w:val="false"/>
          <w:color w:val="000000"/>
          <w:sz w:val="28"/>
        </w:rPr>
        <w:t>
      40) Павлодар қаласы әкімдігі Павлодар қаласы білім беру бөлімінің "Павлодар қаласының № 44 жалпы орта білім беру мектебі" мемлекеттік мекемесі;</w:t>
      </w:r>
      <w:r>
        <w:br/>
      </w:r>
      <w:r>
        <w:rPr>
          <w:rFonts w:ascii="Times New Roman"/>
          <w:b w:val="false"/>
          <w:i w:val="false"/>
          <w:color w:val="000000"/>
          <w:sz w:val="28"/>
        </w:rPr>
        <w:t>
      41) Павлодар қаласы әкімдігі Павлодар қаласы білім беру бөлімінің "Павлодар қаласының № 45 жалпы орта білім беру мектебі" мемлекеттік мекемесі;</w:t>
      </w:r>
      <w:r>
        <w:br/>
      </w:r>
      <w:r>
        <w:rPr>
          <w:rFonts w:ascii="Times New Roman"/>
          <w:b w:val="false"/>
          <w:i w:val="false"/>
          <w:color w:val="000000"/>
          <w:sz w:val="28"/>
        </w:rPr>
        <w:t>
      42) Павлодар қаласының "Стикс" бейіндік бағыттағы мектебі" мемлекеттік мекемесі;</w:t>
      </w:r>
      <w:r>
        <w:br/>
      </w:r>
      <w:r>
        <w:rPr>
          <w:rFonts w:ascii="Times New Roman"/>
          <w:b w:val="false"/>
          <w:i w:val="false"/>
          <w:color w:val="000000"/>
          <w:sz w:val="28"/>
        </w:rPr>
        <w:t>
      43) "Павлодар қаласының Кенжекөл жалпы орта білім беру мектебі" мемлекеттік мекемесі;</w:t>
      </w:r>
      <w:r>
        <w:br/>
      </w:r>
      <w:r>
        <w:rPr>
          <w:rFonts w:ascii="Times New Roman"/>
          <w:b w:val="false"/>
          <w:i w:val="false"/>
          <w:color w:val="000000"/>
          <w:sz w:val="28"/>
        </w:rPr>
        <w:t>
      44) "Павлодар қаласының Жетекші орта жалпы білім беру мектебі" мемлекеттік мекемесі;</w:t>
      </w:r>
      <w:r>
        <w:br/>
      </w:r>
      <w:r>
        <w:rPr>
          <w:rFonts w:ascii="Times New Roman"/>
          <w:b w:val="false"/>
          <w:i w:val="false"/>
          <w:color w:val="000000"/>
          <w:sz w:val="28"/>
        </w:rPr>
        <w:t>
      45) "Павлодар қаласының № 2 оқу-өндірістік комбинаты" мемлекеттік мекемесі;</w:t>
      </w:r>
      <w:r>
        <w:br/>
      </w:r>
      <w:r>
        <w:rPr>
          <w:rFonts w:ascii="Times New Roman"/>
          <w:b w:val="false"/>
          <w:i w:val="false"/>
          <w:color w:val="000000"/>
          <w:sz w:val="28"/>
        </w:rPr>
        <w:t>
      46) Павлодар қаласы әкімдігі Павлодар қаласы білім беру бөлімінің "Павлодар қаласының № 1 сәбилер бақшасы" мемлекеттік қазыналық коммуналдық кәсіпорны;</w:t>
      </w:r>
      <w:r>
        <w:br/>
      </w:r>
      <w:r>
        <w:rPr>
          <w:rFonts w:ascii="Times New Roman"/>
          <w:b w:val="false"/>
          <w:i w:val="false"/>
          <w:color w:val="000000"/>
          <w:sz w:val="28"/>
        </w:rPr>
        <w:t>
      47) Павлодар қаласы әкімдігі Павлодар қаласы білім беру бөлімінің "Павлодар қаласының № 2 сәбилер бақшасы" мемлекеттік қазыналық коммуналдық кәсіпорны;</w:t>
      </w:r>
      <w:r>
        <w:br/>
      </w:r>
      <w:r>
        <w:rPr>
          <w:rFonts w:ascii="Times New Roman"/>
          <w:b w:val="false"/>
          <w:i w:val="false"/>
          <w:color w:val="000000"/>
          <w:sz w:val="28"/>
        </w:rPr>
        <w:t>
      48) Павлодар қаласы әкімдігі Павлодар қаласы білім беру бөлімінің "Павлодар қаласының № 3 сәбилер бақшасы" мемлекеттік қазыналық коммуналдық кәсіпорны;</w:t>
      </w:r>
      <w:r>
        <w:br/>
      </w:r>
      <w:r>
        <w:rPr>
          <w:rFonts w:ascii="Times New Roman"/>
          <w:b w:val="false"/>
          <w:i w:val="false"/>
          <w:color w:val="000000"/>
          <w:sz w:val="28"/>
        </w:rPr>
        <w:t>
      49) Павлодар қаласы әкімдігі Павлодар қаласы білім беру бөлімінің "Павлодар қаласының № 4 сәбилер бақшасы" мемлекеттік қазыналық коммуналдық кәсіпорны;</w:t>
      </w:r>
      <w:r>
        <w:br/>
      </w:r>
      <w:r>
        <w:rPr>
          <w:rFonts w:ascii="Times New Roman"/>
          <w:b w:val="false"/>
          <w:i w:val="false"/>
          <w:color w:val="000000"/>
          <w:sz w:val="28"/>
        </w:rPr>
        <w:t>
      50) Павлодар қаласы әкімдігі Павлодар қаласы білім беру бөлімінің "Павлодар қаласының № 5 сәбилер бақшасы" мемлекеттік қазыналық коммуналдық кәсіпорны;</w:t>
      </w:r>
      <w:r>
        <w:br/>
      </w:r>
      <w:r>
        <w:rPr>
          <w:rFonts w:ascii="Times New Roman"/>
          <w:b w:val="false"/>
          <w:i w:val="false"/>
          <w:color w:val="000000"/>
          <w:sz w:val="28"/>
        </w:rPr>
        <w:t>
      51) Павлодар қаласы әкімдігі Павлодар қаласы білім беру бөлімінің "Павлодар қаласының № 6 сәбилер бақшасы" мемлекеттік қазыналық коммуналдық кәсіпорны;</w:t>
      </w:r>
      <w:r>
        <w:br/>
      </w:r>
      <w:r>
        <w:rPr>
          <w:rFonts w:ascii="Times New Roman"/>
          <w:b w:val="false"/>
          <w:i w:val="false"/>
          <w:color w:val="000000"/>
          <w:sz w:val="28"/>
        </w:rPr>
        <w:t>
      52) Павлодар қаласы әкімдігі Павлодар қаласы білім беру бөлімінің "Павлодар қаласының № 7 сәбилер бақшасы" мемлекеттік қазыналық коммуналдық кәсіпорны;</w:t>
      </w:r>
      <w:r>
        <w:br/>
      </w:r>
      <w:r>
        <w:rPr>
          <w:rFonts w:ascii="Times New Roman"/>
          <w:b w:val="false"/>
          <w:i w:val="false"/>
          <w:color w:val="000000"/>
          <w:sz w:val="28"/>
        </w:rPr>
        <w:t>
      53) Павлодар қаласы әкімдігі Павлодар қаласы білім беру бөлімінің "Павлодар қаласының № 8 сәбилер бақшасы" мемлекеттік қазыналық коммуналдық кәсіпорны;</w:t>
      </w:r>
      <w:r>
        <w:br/>
      </w:r>
      <w:r>
        <w:rPr>
          <w:rFonts w:ascii="Times New Roman"/>
          <w:b w:val="false"/>
          <w:i w:val="false"/>
          <w:color w:val="000000"/>
          <w:sz w:val="28"/>
        </w:rPr>
        <w:t>
      54) Павлодар қаласы әкімдігі Павлодар қаласы білім беру бөлімінің "Павлодар қаласының № 9 сәбилер бақшасы" мемлекеттік қазыналық коммуналдық кәсіпорны;</w:t>
      </w:r>
      <w:r>
        <w:br/>
      </w:r>
      <w:r>
        <w:rPr>
          <w:rFonts w:ascii="Times New Roman"/>
          <w:b w:val="false"/>
          <w:i w:val="false"/>
          <w:color w:val="000000"/>
          <w:sz w:val="28"/>
        </w:rPr>
        <w:t>
      55) Павлодар қаласы әкімдігі Павлодар қаласы білім беру бөлімінің "Павлодар қаласының № 10 сәбилер бақшасы" мемлекеттік қазыналық коммуналдық кәсіпорны;</w:t>
      </w:r>
      <w:r>
        <w:br/>
      </w:r>
      <w:r>
        <w:rPr>
          <w:rFonts w:ascii="Times New Roman"/>
          <w:b w:val="false"/>
          <w:i w:val="false"/>
          <w:color w:val="000000"/>
          <w:sz w:val="28"/>
        </w:rPr>
        <w:t>
      56) Павлодар қаласы әкімдігі Павлодар қаласы білім беру бөлімінің "Павлодар қаласының № 11 сәбилер бақшасы" мемлекеттік қазыналық коммуналдық кәсіпорны;</w:t>
      </w:r>
      <w:r>
        <w:br/>
      </w:r>
      <w:r>
        <w:rPr>
          <w:rFonts w:ascii="Times New Roman"/>
          <w:b w:val="false"/>
          <w:i w:val="false"/>
          <w:color w:val="000000"/>
          <w:sz w:val="28"/>
        </w:rPr>
        <w:t>
      57) Павлодар қаласы әкімдігі Павлодар қаласы білім беру бөлімінің "№ 12 мемлекеттік тілде оқытатын сәбилер бақшасы" мемлекеттік қазыналық коммуналдық кәсіпорны;</w:t>
      </w:r>
      <w:r>
        <w:br/>
      </w:r>
      <w:r>
        <w:rPr>
          <w:rFonts w:ascii="Times New Roman"/>
          <w:b w:val="false"/>
          <w:i w:val="false"/>
          <w:color w:val="000000"/>
          <w:sz w:val="28"/>
        </w:rPr>
        <w:t>
      58) Павлодар қаласы әкімдігі Павлодар қаласы білім беру бөлімінің "Павлодар қаласының сөйлеу қабілеті бұзылған балаларға арналған түзетулік үлгідегі № 14 бала бақшасы" мемлекеттік қазыналық коммуналдық кәсіпорны;</w:t>
      </w:r>
      <w:r>
        <w:br/>
      </w:r>
      <w:r>
        <w:rPr>
          <w:rFonts w:ascii="Times New Roman"/>
          <w:b w:val="false"/>
          <w:i w:val="false"/>
          <w:color w:val="000000"/>
          <w:sz w:val="28"/>
        </w:rPr>
        <w:t>
      59) Павлодар қаласы әкімдігі Павлодар қаласы білім беру бөлімінің "Ленин кентінің № 15 сәбилер бақшасы" мемлекеттік қазыналық коммуналдық кәсіпорны;</w:t>
      </w:r>
      <w:r>
        <w:br/>
      </w:r>
      <w:r>
        <w:rPr>
          <w:rFonts w:ascii="Times New Roman"/>
          <w:b w:val="false"/>
          <w:i w:val="false"/>
          <w:color w:val="000000"/>
          <w:sz w:val="28"/>
        </w:rPr>
        <w:t>
      60) Павлодар қаласы әкімдігі Павлодар қаласы білім беру бөлімінің "Павлодар қаласының № 16 сәбилер бақшасы" мемлекеттік қазыналық коммуналдық кәсіпорны;</w:t>
      </w:r>
      <w:r>
        <w:br/>
      </w:r>
      <w:r>
        <w:rPr>
          <w:rFonts w:ascii="Times New Roman"/>
          <w:b w:val="false"/>
          <w:i w:val="false"/>
          <w:color w:val="000000"/>
          <w:sz w:val="28"/>
        </w:rPr>
        <w:t>
      61) Павлодар қаласы әкімдігі Павлодар қаласы білім беру бөлімінің "Павлодар қаласының № 17 сәбилер бақшасы" мемлекеттік қазыналық коммуналдық кәсіпорны;</w:t>
      </w:r>
      <w:r>
        <w:br/>
      </w:r>
      <w:r>
        <w:rPr>
          <w:rFonts w:ascii="Times New Roman"/>
          <w:b w:val="false"/>
          <w:i w:val="false"/>
          <w:color w:val="000000"/>
          <w:sz w:val="28"/>
        </w:rPr>
        <w:t>
      62) Павлодар қаласы әкімдігі Павлодар қаласы білім беру бөлімінің "Павлодар қаласының № 18 сәбилер бақшасы" мемлекеттік қазыналық коммуналдық кәсіпорны;</w:t>
      </w:r>
      <w:r>
        <w:br/>
      </w:r>
      <w:r>
        <w:rPr>
          <w:rFonts w:ascii="Times New Roman"/>
          <w:b w:val="false"/>
          <w:i w:val="false"/>
          <w:color w:val="000000"/>
          <w:sz w:val="28"/>
        </w:rPr>
        <w:t>
      63) Павлодар қаласы әкімдігі Павлодар қаласы білім беру бөлімінің "Павлодар қаласының № 19 сәбилер бақшасы" мемлекеттік қазыналық коммуналдық кәсіпорны;</w:t>
      </w:r>
      <w:r>
        <w:br/>
      </w:r>
      <w:r>
        <w:rPr>
          <w:rFonts w:ascii="Times New Roman"/>
          <w:b w:val="false"/>
          <w:i w:val="false"/>
          <w:color w:val="000000"/>
          <w:sz w:val="28"/>
        </w:rPr>
        <w:t>
      64) Павлодар қаласы әкімдігі Павлодар қаласы білім беру бөлімінің "Кенжекөл ауылының № 20 сәбилер бақшасы" мемлекеттік қазыналық коммуналдық кәсіпорны;</w:t>
      </w:r>
      <w:r>
        <w:br/>
      </w:r>
      <w:r>
        <w:rPr>
          <w:rFonts w:ascii="Times New Roman"/>
          <w:b w:val="false"/>
          <w:i w:val="false"/>
          <w:color w:val="000000"/>
          <w:sz w:val="28"/>
        </w:rPr>
        <w:t>
      65) Павлодар қаласы әкімдігі Павлодар қаласы білім беру бөлімінің "Павлодар қаласының № 21 сәбилер бақшасы" мемлекеттік қазыналық коммуналдық кәсіпорны;</w:t>
      </w:r>
      <w:r>
        <w:br/>
      </w:r>
      <w:r>
        <w:rPr>
          <w:rFonts w:ascii="Times New Roman"/>
          <w:b w:val="false"/>
          <w:i w:val="false"/>
          <w:color w:val="000000"/>
          <w:sz w:val="28"/>
        </w:rPr>
        <w:t>
      66) Павлодар қаласы әкімдігі Павлодар қаласы білім беру бөлімінің "Павлодар қаласының туберкулез жұқтырған балаларға арналған санаторлық үлгідегі № 22 сәбилер бақшасы" мемлекеттік қазыналық коммуналдық кәсіпорны;</w:t>
      </w:r>
      <w:r>
        <w:br/>
      </w:r>
      <w:r>
        <w:rPr>
          <w:rFonts w:ascii="Times New Roman"/>
          <w:b w:val="false"/>
          <w:i w:val="false"/>
          <w:color w:val="000000"/>
          <w:sz w:val="28"/>
        </w:rPr>
        <w:t>
      67) Павлодар қаласы әкімдігі Павлодар қаласы білім беру бөлімінің "Павлодар қаласының № 23 сәбилер бақшасы" мемлекеттік қазыналық коммуналдық кәсіпорны;</w:t>
      </w:r>
      <w:r>
        <w:br/>
      </w:r>
      <w:r>
        <w:rPr>
          <w:rFonts w:ascii="Times New Roman"/>
          <w:b w:val="false"/>
          <w:i w:val="false"/>
          <w:color w:val="000000"/>
          <w:sz w:val="28"/>
        </w:rPr>
        <w:t>
      68) Павлодар қаласы әкімдігі Павлодар қаласы білім беру бөлімінің "Павлодар қаласының № 24 сәбилер бақшасы" мемлекеттік қазыналық коммуналдық кәсіпорны;</w:t>
      </w:r>
      <w:r>
        <w:br/>
      </w:r>
      <w:r>
        <w:rPr>
          <w:rFonts w:ascii="Times New Roman"/>
          <w:b w:val="false"/>
          <w:i w:val="false"/>
          <w:color w:val="000000"/>
          <w:sz w:val="28"/>
        </w:rPr>
        <w:t>
      69) Павлодар қаласы әкімдігі Павлодар қаласы білім беру бөлімінің "Павлодар қаласының туберкулез инфекциясы ерте білінген, туберкулездің кіші және өшу формалары бар балаларға арналған санаторлық үлгідегі № 25 сәбилер бақшасы" мемлекеттік қазыналық коммуналдық кәсіпорны;</w:t>
      </w:r>
      <w:r>
        <w:br/>
      </w:r>
      <w:r>
        <w:rPr>
          <w:rFonts w:ascii="Times New Roman"/>
          <w:b w:val="false"/>
          <w:i w:val="false"/>
          <w:color w:val="000000"/>
          <w:sz w:val="28"/>
        </w:rPr>
        <w:t>
      70) Павлодар қаласы әкімдігі Павлодар қаласы білім беру бөлімінің "Павлодар қаласының № 26 сәбилер бақшасы" мемлекеттік қазыналық коммуналдық кәсіпорны;</w:t>
      </w:r>
      <w:r>
        <w:br/>
      </w:r>
      <w:r>
        <w:rPr>
          <w:rFonts w:ascii="Times New Roman"/>
          <w:b w:val="false"/>
          <w:i w:val="false"/>
          <w:color w:val="000000"/>
          <w:sz w:val="28"/>
        </w:rPr>
        <w:t>
      71) Павлодар қаласы әкімдігі Павлодар қаласы білім беру бөлімінің "Павлодар қаласының № 27 сәбилер бақшасы" мемлекеттік қазыналық коммуналдық кәсіпорны;</w:t>
      </w:r>
      <w:r>
        <w:br/>
      </w:r>
      <w:r>
        <w:rPr>
          <w:rFonts w:ascii="Times New Roman"/>
          <w:b w:val="false"/>
          <w:i w:val="false"/>
          <w:color w:val="000000"/>
          <w:sz w:val="28"/>
        </w:rPr>
        <w:t>
      72) Павлодар қаласы әкімдігі Павлодар қаласы білім беру бөлімінің "Павлодар қаласының № 28 сәбилер бақшасы" мемлекеттік қазыналық коммуналдық кәсіпорны;</w:t>
      </w:r>
      <w:r>
        <w:br/>
      </w:r>
      <w:r>
        <w:rPr>
          <w:rFonts w:ascii="Times New Roman"/>
          <w:b w:val="false"/>
          <w:i w:val="false"/>
          <w:color w:val="000000"/>
          <w:sz w:val="28"/>
        </w:rPr>
        <w:t>
      73) Павлодар қаласы әкімдігі Павлодар қаласы білім беру бөлімінің "Павлодар қаласының № 29 сәбилер бақшасы" мемлекеттік қазыналық коммуналдық кәсіпорны;</w:t>
      </w:r>
      <w:r>
        <w:br/>
      </w:r>
      <w:r>
        <w:rPr>
          <w:rFonts w:ascii="Times New Roman"/>
          <w:b w:val="false"/>
          <w:i w:val="false"/>
          <w:color w:val="000000"/>
          <w:sz w:val="28"/>
        </w:rPr>
        <w:t>
      74) Павлодар қаласы әкімдігі Павлодар қаласы білім беру бөлімінің "Павлодар қаласының № 30 сәбилер бақшасы" мемлекеттік қазыналық коммуналдық кәсіпорны;</w:t>
      </w:r>
      <w:r>
        <w:br/>
      </w:r>
      <w:r>
        <w:rPr>
          <w:rFonts w:ascii="Times New Roman"/>
          <w:b w:val="false"/>
          <w:i w:val="false"/>
          <w:color w:val="000000"/>
          <w:sz w:val="28"/>
        </w:rPr>
        <w:t>
      75) Павлодар қаласы әкімдігі Павлодар қаласы білім беру бөлімінің "Павлодар қаласының № 31 сәбилер бақшасы" мемлекеттік қазыналық коммуналдық кәсіпорны;</w:t>
      </w:r>
      <w:r>
        <w:br/>
      </w:r>
      <w:r>
        <w:rPr>
          <w:rFonts w:ascii="Times New Roman"/>
          <w:b w:val="false"/>
          <w:i w:val="false"/>
          <w:color w:val="000000"/>
          <w:sz w:val="28"/>
        </w:rPr>
        <w:t>
      76) Павлодар қаласы әкімдігі Павлодар қаласы білім беру бөлімінің "Павлодар қаласының № 32 сәбилер бақшасы" мемлекеттік қазыналық коммуналдық кәсіпорны;</w:t>
      </w:r>
      <w:r>
        <w:br/>
      </w:r>
      <w:r>
        <w:rPr>
          <w:rFonts w:ascii="Times New Roman"/>
          <w:b w:val="false"/>
          <w:i w:val="false"/>
          <w:color w:val="000000"/>
          <w:sz w:val="28"/>
        </w:rPr>
        <w:t>
      77) Павлодар қаласы әкімдігі Павлодар қаласы білім беру бөлімінің "Павлодар қаласының № 33 сәбилер бақшасы" мемлекеттік қазыналық коммуналдық кәсіпорны;</w:t>
      </w:r>
      <w:r>
        <w:br/>
      </w:r>
      <w:r>
        <w:rPr>
          <w:rFonts w:ascii="Times New Roman"/>
          <w:b w:val="false"/>
          <w:i w:val="false"/>
          <w:color w:val="000000"/>
          <w:sz w:val="28"/>
        </w:rPr>
        <w:t>
      78) Павлодар қаласы әкімдігі Павлодар қаласы білім беру бөлімінің "Павлодар қаласының № 34 сәбилер бақшасы" мемлекеттік қазыналық коммуналдық кәсіпорны;</w:t>
      </w:r>
      <w:r>
        <w:br/>
      </w:r>
      <w:r>
        <w:rPr>
          <w:rFonts w:ascii="Times New Roman"/>
          <w:b w:val="false"/>
          <w:i w:val="false"/>
          <w:color w:val="000000"/>
          <w:sz w:val="28"/>
        </w:rPr>
        <w:t>
      79) Павлодар қаласы әкімдігі Павлодар қаласы білім беру бөлімінің "Павлодар қаласының № 35 сәбилер бақшасы" мемлекеттік қазыналық коммуналдық кәсіпорны;</w:t>
      </w:r>
      <w:r>
        <w:br/>
      </w:r>
      <w:r>
        <w:rPr>
          <w:rFonts w:ascii="Times New Roman"/>
          <w:b w:val="false"/>
          <w:i w:val="false"/>
          <w:color w:val="000000"/>
          <w:sz w:val="28"/>
        </w:rPr>
        <w:t>
      80) Павлодар қаласы әкімдігі Павлодар қаласы білім беру бөлімінің "Ленин кентінің шағын мектепке дейінгі білім беретін ұйым № 36 сәбилер бақшасы" мемлекеттік қазыналық коммуналдық кәсіпорны;</w:t>
      </w:r>
      <w:r>
        <w:br/>
      </w:r>
      <w:r>
        <w:rPr>
          <w:rFonts w:ascii="Times New Roman"/>
          <w:b w:val="false"/>
          <w:i w:val="false"/>
          <w:color w:val="000000"/>
          <w:sz w:val="28"/>
        </w:rPr>
        <w:t>
      81) Павлодар қаласы әкімдігі Павлодар қаласы білім беру бөлімінің "Павлодар қаласының № 37 сәбилер бақшасы" мемлекеттік қазыналық коммуналдық кәсіпорны;</w:t>
      </w:r>
      <w:r>
        <w:br/>
      </w:r>
      <w:r>
        <w:rPr>
          <w:rFonts w:ascii="Times New Roman"/>
          <w:b w:val="false"/>
          <w:i w:val="false"/>
          <w:color w:val="000000"/>
          <w:sz w:val="28"/>
        </w:rPr>
        <w:t>
      82) Павлодар қаласы әкімдігі Павлодар қаласы білім беру бөлімінің "Павлодар қаласының № 38 сәбилер бақшасы" мемлекеттік қазыналық коммуналдық кәсіпорны;</w:t>
      </w:r>
      <w:r>
        <w:br/>
      </w:r>
      <w:r>
        <w:rPr>
          <w:rFonts w:ascii="Times New Roman"/>
          <w:b w:val="false"/>
          <w:i w:val="false"/>
          <w:color w:val="000000"/>
          <w:sz w:val="28"/>
        </w:rPr>
        <w:t>
      83) Павлодар қаласы әкімдігі Павлодар қаласы білім беру бөлімінің "Павлодар қаласының ой–өрісі бұзылған балаларға арналған түзетулік үлгідегі № 39 балабақшасы" мемлекеттік қазыналық коммуналдық кәсіпорны;</w:t>
      </w:r>
      <w:r>
        <w:br/>
      </w:r>
      <w:r>
        <w:rPr>
          <w:rFonts w:ascii="Times New Roman"/>
          <w:b w:val="false"/>
          <w:i w:val="false"/>
          <w:color w:val="000000"/>
          <w:sz w:val="28"/>
        </w:rPr>
        <w:t>
      84) Павлодар қаласы әкімдігі Павлодар қаласы білім беру бөлімінің "Павлодар қаласының № 40 сәбилер бақшасы" мемлекеттік қазыналық коммуналдық кәсіпорны;</w:t>
      </w:r>
      <w:r>
        <w:br/>
      </w:r>
      <w:r>
        <w:rPr>
          <w:rFonts w:ascii="Times New Roman"/>
          <w:b w:val="false"/>
          <w:i w:val="false"/>
          <w:color w:val="000000"/>
          <w:sz w:val="28"/>
        </w:rPr>
        <w:t>
      85) Павлодар қаласы әкімдігі Павлодар қаласы білім беру бөлімінің "Павлодар қаласының № 41 сәбилер бақшасы" мемлекеттік қазыналық коммуналдық кәсіпорны;</w:t>
      </w:r>
      <w:r>
        <w:br/>
      </w:r>
      <w:r>
        <w:rPr>
          <w:rFonts w:ascii="Times New Roman"/>
          <w:b w:val="false"/>
          <w:i w:val="false"/>
          <w:color w:val="000000"/>
          <w:sz w:val="28"/>
        </w:rPr>
        <w:t>
      86) Павлодар қаласы әкімдігі Павлодар қаласы білім беру бөлімінің "Павлодар қаласының № 42 оқу–тәрбие кешені мектепке дейінгі гимназия – гимназияның бейімдеу сыныптар мектебі" мемлекеттік қазыналық коммуналдық кәсіпорны;</w:t>
      </w:r>
      <w:r>
        <w:br/>
      </w:r>
      <w:r>
        <w:rPr>
          <w:rFonts w:ascii="Times New Roman"/>
          <w:b w:val="false"/>
          <w:i w:val="false"/>
          <w:color w:val="000000"/>
          <w:sz w:val="28"/>
        </w:rPr>
        <w:t>
      87) Павлодар қаласы әкімдігі Павлодар қаласы білім беру бөлімінің "Павлодар қаласының № 43 сәбилер бақшасы" мемлекеттік қазыналық коммуналдық кәсіпорны;</w:t>
      </w:r>
      <w:r>
        <w:br/>
      </w:r>
      <w:r>
        <w:rPr>
          <w:rFonts w:ascii="Times New Roman"/>
          <w:b w:val="false"/>
          <w:i w:val="false"/>
          <w:color w:val="000000"/>
          <w:sz w:val="28"/>
        </w:rPr>
        <w:t>
      88) Павлодар қаласы әкімдігі Павлодар қаласы білім беру бөлімінің "Павлодар қаласының № 44 сәбилер бақшасы" мемлекеттік қазыналық коммуналдық кәсіпорны;</w:t>
      </w:r>
      <w:r>
        <w:br/>
      </w:r>
      <w:r>
        <w:rPr>
          <w:rFonts w:ascii="Times New Roman"/>
          <w:b w:val="false"/>
          <w:i w:val="false"/>
          <w:color w:val="000000"/>
          <w:sz w:val="28"/>
        </w:rPr>
        <w:t>
      89) Павлодар қаласы әкімдігі Павлодар қаласы білім беру бөлімінің "Павлодар қаласының № 45 сәбилер бақшасы" мемлекеттік қазыналық коммуналдық кәсіпорны;</w:t>
      </w:r>
      <w:r>
        <w:br/>
      </w:r>
      <w:r>
        <w:rPr>
          <w:rFonts w:ascii="Times New Roman"/>
          <w:b w:val="false"/>
          <w:i w:val="false"/>
          <w:color w:val="000000"/>
          <w:sz w:val="28"/>
        </w:rPr>
        <w:t>
      90) Павлодар қаласы әкімдігі Павлодар қаласы білім беру бөлімінің "Павлодар қаласының № 46 сәбилер бақшасы" мемлекеттік қазыналық коммуналдық кәсіпорны;</w:t>
      </w:r>
      <w:r>
        <w:br/>
      </w:r>
      <w:r>
        <w:rPr>
          <w:rFonts w:ascii="Times New Roman"/>
          <w:b w:val="false"/>
          <w:i w:val="false"/>
          <w:color w:val="000000"/>
          <w:sz w:val="28"/>
        </w:rPr>
        <w:t>
      91) Павлодар қаласы әкімдігі Павлодар қаласы білім беру бөлімінің "Мойылды ауылының № 47 сәбилер бақшасы" мемлекеттік қазыналық коммуналдық кәсіпорны;</w:t>
      </w:r>
      <w:r>
        <w:br/>
      </w:r>
      <w:r>
        <w:rPr>
          <w:rFonts w:ascii="Times New Roman"/>
          <w:b w:val="false"/>
          <w:i w:val="false"/>
          <w:color w:val="000000"/>
          <w:sz w:val="28"/>
        </w:rPr>
        <w:t>
      92) Павлодар қаласы әкімдігі Павлодар қаласы білім беру бөлімінің "Павлодар қаласының № 48 санаторлық сәбилер бақшасы" мемлекеттік қазыналық коммуналдық кәсіпорны;</w:t>
      </w:r>
      <w:r>
        <w:br/>
      </w:r>
      <w:r>
        <w:rPr>
          <w:rFonts w:ascii="Times New Roman"/>
          <w:b w:val="false"/>
          <w:i w:val="false"/>
          <w:color w:val="000000"/>
          <w:sz w:val="28"/>
        </w:rPr>
        <w:t>
      93) Павлодар қаласы әкімдігі Павлодар қаласы білім беру бөлімінің "Павлодар қаласының № 49 санаторлық сәбилер бақшасы" мемлекеттік қазыналық коммуналдық кәсіпорны;</w:t>
      </w:r>
      <w:r>
        <w:br/>
      </w:r>
      <w:r>
        <w:rPr>
          <w:rFonts w:ascii="Times New Roman"/>
          <w:b w:val="false"/>
          <w:i w:val="false"/>
          <w:color w:val="000000"/>
          <w:sz w:val="28"/>
        </w:rPr>
        <w:t>
      94) Павлодар қаласы әкімдігі Павлодар қаласы білім беру бөлімінің "Павлодар қаласының № 50 сәбилер бақшасы" мемлекеттік қазыналық коммуналдық кәсіпорны;</w:t>
      </w:r>
      <w:r>
        <w:br/>
      </w:r>
      <w:r>
        <w:rPr>
          <w:rFonts w:ascii="Times New Roman"/>
          <w:b w:val="false"/>
          <w:i w:val="false"/>
          <w:color w:val="000000"/>
          <w:sz w:val="28"/>
        </w:rPr>
        <w:t>
      95) Павлодар қаласы әкімдігі Павлодар қаласы білім беру бөлімінің "Павлодар қаласының № 51 сәбилер бақшасы" мемлекеттік қазыналық коммуналдық кәсіпорны;</w:t>
      </w:r>
      <w:r>
        <w:br/>
      </w:r>
      <w:r>
        <w:rPr>
          <w:rFonts w:ascii="Times New Roman"/>
          <w:b w:val="false"/>
          <w:i w:val="false"/>
          <w:color w:val="000000"/>
          <w:sz w:val="28"/>
        </w:rPr>
        <w:t>
      96) Павлодар қаласы әкімдігі Павлодар қаласы білім беру бөлімінің "Павлодар қаласының № 52 арнайы балабақшасы" мемлекеттік қазыналық коммуналдық кәсіпорны;</w:t>
      </w:r>
      <w:r>
        <w:br/>
      </w:r>
      <w:r>
        <w:rPr>
          <w:rFonts w:ascii="Times New Roman"/>
          <w:b w:val="false"/>
          <w:i w:val="false"/>
          <w:color w:val="000000"/>
          <w:sz w:val="28"/>
        </w:rPr>
        <w:t>
      97) Павлодар қаласы әкімдігі Павлодар қаласы білім беру бөлімінің "Павлодар қаласының № 53 сәбилер бақшасы" мемлекеттік қазыналық коммуналдық кәсіпорны;</w:t>
      </w:r>
      <w:r>
        <w:br/>
      </w:r>
      <w:r>
        <w:rPr>
          <w:rFonts w:ascii="Times New Roman"/>
          <w:b w:val="false"/>
          <w:i w:val="false"/>
          <w:color w:val="000000"/>
          <w:sz w:val="28"/>
        </w:rPr>
        <w:t>
      98) Павлодар қаласы әкімдігі Павлодар қаласы білім беру бөлімінің "Павлодар қаласының № 72 сәбилер бақшасы" мемлекеттік қазыналық коммуналдық кәсіпорны;</w:t>
      </w:r>
      <w:r>
        <w:br/>
      </w:r>
      <w:r>
        <w:rPr>
          <w:rFonts w:ascii="Times New Roman"/>
          <w:b w:val="false"/>
          <w:i w:val="false"/>
          <w:color w:val="000000"/>
          <w:sz w:val="28"/>
        </w:rPr>
        <w:t>
      99) Павлодар қаласы әкімдігі Павлодар қаласы білім беру бөлімінің "Павлодар қаласының № 79 сәбилер бақшасы" мемлекеттік қазыналық коммуналдық кәсіпорны;</w:t>
      </w:r>
      <w:r>
        <w:br/>
      </w:r>
      <w:r>
        <w:rPr>
          <w:rFonts w:ascii="Times New Roman"/>
          <w:b w:val="false"/>
          <w:i w:val="false"/>
          <w:color w:val="000000"/>
          <w:sz w:val="28"/>
        </w:rPr>
        <w:t>
      100) Павлодар қаласы әкімдігі Павлодар қаласы білім беру бөлімінің "Павлодар қаласының көру қабілеті бұзылған балаларға арналған мамандандырылған үлгідегі № 82 сәбилер бақшасы" мемлекеттік қазыналық коммуналдық кәсіпорны;</w:t>
      </w:r>
      <w:r>
        <w:br/>
      </w:r>
      <w:r>
        <w:rPr>
          <w:rFonts w:ascii="Times New Roman"/>
          <w:b w:val="false"/>
          <w:i w:val="false"/>
          <w:color w:val="000000"/>
          <w:sz w:val="28"/>
        </w:rPr>
        <w:t>
      101) Павлодар қаласы әкімдігі Павлодар қаласы білім беру бөлімінің "Павлодар қаласының № 84 сәбилер бақшасы" мемлекеттік қазыналық коммуналдық кәсіпорны;</w:t>
      </w:r>
      <w:r>
        <w:br/>
      </w:r>
      <w:r>
        <w:rPr>
          <w:rFonts w:ascii="Times New Roman"/>
          <w:b w:val="false"/>
          <w:i w:val="false"/>
          <w:color w:val="000000"/>
          <w:sz w:val="28"/>
        </w:rPr>
        <w:t>
      102) Павлодар қаласы әкімдігі Павлодар қаласы білім беру бөлімінің "Павлодар қаласының № 85 сәбилер бақшасы" мемлекеттік қазыналық коммуналдық кәсіпорны;</w:t>
      </w:r>
      <w:r>
        <w:br/>
      </w:r>
      <w:r>
        <w:rPr>
          <w:rFonts w:ascii="Times New Roman"/>
          <w:b w:val="false"/>
          <w:i w:val="false"/>
          <w:color w:val="000000"/>
          <w:sz w:val="28"/>
        </w:rPr>
        <w:t>
      103) Павлодар қаласы әкімдігі Павлодар қаласы білім беру бөлімінің "Павлодар қаласының № 86 сәбилер бақшасы" мемлекеттік қазыналық коммуналдық кәсіпорны;</w:t>
      </w:r>
      <w:r>
        <w:br/>
      </w:r>
      <w:r>
        <w:rPr>
          <w:rFonts w:ascii="Times New Roman"/>
          <w:b w:val="false"/>
          <w:i w:val="false"/>
          <w:color w:val="000000"/>
          <w:sz w:val="28"/>
        </w:rPr>
        <w:t>
      104) Павлодар қаласы әкімдігі Павлодар қаласы білім беру бөлімінің "Павлодар қаласының № 93 сәбилер бақшасы" мемлекеттік қазыналық коммуналдық кәсіпорны;</w:t>
      </w:r>
      <w:r>
        <w:br/>
      </w:r>
      <w:r>
        <w:rPr>
          <w:rFonts w:ascii="Times New Roman"/>
          <w:b w:val="false"/>
          <w:i w:val="false"/>
          <w:color w:val="000000"/>
          <w:sz w:val="28"/>
        </w:rPr>
        <w:t>
      105) Павлодар қаласы әкімдігі Павлодар қаласы білім беру бөлімінің "Павлодар қаласының № 96 сәбилер бақшасы – "Радуга" үйлесімді даму Орталығы" мемлекеттік қазыналық коммуналдық кәсіпорны;</w:t>
      </w:r>
      <w:r>
        <w:br/>
      </w:r>
      <w:r>
        <w:rPr>
          <w:rFonts w:ascii="Times New Roman"/>
          <w:b w:val="false"/>
          <w:i w:val="false"/>
          <w:color w:val="000000"/>
          <w:sz w:val="28"/>
        </w:rPr>
        <w:t>
      106) Павлодар қаласы әкімдігі Павлодар қаласы білім беру бөлімінің "Павлодар қаласының № 102 сәбилер бақшасы" мемлекеттік қазыналық коммуналдық кәсіпорны;</w:t>
      </w:r>
      <w:r>
        <w:br/>
      </w:r>
      <w:r>
        <w:rPr>
          <w:rFonts w:ascii="Times New Roman"/>
          <w:b w:val="false"/>
          <w:i w:val="false"/>
          <w:color w:val="000000"/>
          <w:sz w:val="28"/>
        </w:rPr>
        <w:t>
      107) Павлодар қаласы әкімдігі Павлодар қаласы білім беру бөлімінің "Павлодар қаласының № 104 сәбилер бақшасы" мемлекеттік қазыналық коммуналдық кәсіпорны;</w:t>
      </w:r>
      <w:r>
        <w:br/>
      </w:r>
      <w:r>
        <w:rPr>
          <w:rFonts w:ascii="Times New Roman"/>
          <w:b w:val="false"/>
          <w:i w:val="false"/>
          <w:color w:val="000000"/>
          <w:sz w:val="28"/>
        </w:rPr>
        <w:t>
      108) Павлодар қаласы әкімдігі Павлодар қаласы білім беру бөлімінің "Павлодар қаласының туберкулез жұқтырған балаларға арналған санаторлық үлгідегі № 111 сәбилер бақшасы" мемлекеттік қазыналық коммуналдық кәсіпорны;</w:t>
      </w:r>
      <w:r>
        <w:br/>
      </w:r>
      <w:r>
        <w:rPr>
          <w:rFonts w:ascii="Times New Roman"/>
          <w:b w:val="false"/>
          <w:i w:val="false"/>
          <w:color w:val="000000"/>
          <w:sz w:val="28"/>
        </w:rPr>
        <w:t>
      109) Павлодар қаласы әкімдігі Павлодар қаласы білім беру бөлімінің "Павлодар қаласының № 112 сәбилер бақшасы" мемлекеттік қазыналық коммуналдық кәсіпорны;</w:t>
      </w:r>
      <w:r>
        <w:br/>
      </w:r>
      <w:r>
        <w:rPr>
          <w:rFonts w:ascii="Times New Roman"/>
          <w:b w:val="false"/>
          <w:i w:val="false"/>
          <w:color w:val="000000"/>
          <w:sz w:val="28"/>
        </w:rPr>
        <w:t>
      110) Павлодар қаласы әкімдігі Павлодар қаласы білім беру бөлімінің "Павлодар қаласының № 115 сәбилер бақшасы" мемлекеттік қазыналық коммуналдық кәсіпорны;</w:t>
      </w:r>
      <w:r>
        <w:br/>
      </w:r>
      <w:r>
        <w:rPr>
          <w:rFonts w:ascii="Times New Roman"/>
          <w:b w:val="false"/>
          <w:i w:val="false"/>
          <w:color w:val="000000"/>
          <w:sz w:val="28"/>
        </w:rPr>
        <w:t>
      111) Павлодар қаласы әкімдігі Павлодар қаласы білім беру бөлімінің "Павлодар қаласының № 116 сәбилер бақшасы" мемлекеттік қазыналық коммуналдық кәсіпорны;</w:t>
      </w:r>
      <w:r>
        <w:br/>
      </w:r>
      <w:r>
        <w:rPr>
          <w:rFonts w:ascii="Times New Roman"/>
          <w:b w:val="false"/>
          <w:i w:val="false"/>
          <w:color w:val="000000"/>
          <w:sz w:val="28"/>
        </w:rPr>
        <w:t>
      112) Павлодар қаласы әкімдігі Павлодар қаласы білім беру бөлімінің "Павлодар ауылының № 117 сәбилер бақшасы" мемлекеттік қазыналық коммуналдық кәсіпорны;</w:t>
      </w:r>
      <w:r>
        <w:br/>
      </w:r>
      <w:r>
        <w:rPr>
          <w:rFonts w:ascii="Times New Roman"/>
          <w:b w:val="false"/>
          <w:i w:val="false"/>
          <w:color w:val="000000"/>
          <w:sz w:val="28"/>
        </w:rPr>
        <w:t>
      113) Павлодар қаласы әкімдігі Павлодар қаласы білім беру бөлімінің "№ 120 - мемлекеттік тілде оқытатын этномәдени тәрбие беру орталығы - сәбилер бақшасы" мемлекеттік қазыналық коммуналдық кәсіпорны;</w:t>
      </w:r>
      <w:r>
        <w:br/>
      </w:r>
      <w:r>
        <w:rPr>
          <w:rFonts w:ascii="Times New Roman"/>
          <w:b w:val="false"/>
          <w:i w:val="false"/>
          <w:color w:val="000000"/>
          <w:sz w:val="28"/>
        </w:rPr>
        <w:t>
      114) Павлодар қаласы әкімдігі Павлодар қаласы білім беру бөлімінің "Павлодар қаласының № 121 сәбилер бақшасы" мемлекеттік қазыналық коммуналдық кәсіпорны;</w:t>
      </w:r>
      <w:r>
        <w:br/>
      </w:r>
      <w:r>
        <w:rPr>
          <w:rFonts w:ascii="Times New Roman"/>
          <w:b w:val="false"/>
          <w:i w:val="false"/>
          <w:color w:val="000000"/>
          <w:sz w:val="28"/>
        </w:rPr>
        <w:t>
      115) Павлодар қаласы әкімдігі Павлодар қаласы білім беру бөлімінің "Павлодар қаласының № 122 мектепте дейінгі гимназиясы" мемлекеттік қазыналық коммуналдық кәсіпорны;</w:t>
      </w:r>
      <w:r>
        <w:br/>
      </w:r>
      <w:r>
        <w:rPr>
          <w:rFonts w:ascii="Times New Roman"/>
          <w:b w:val="false"/>
          <w:i w:val="false"/>
          <w:color w:val="000000"/>
          <w:sz w:val="28"/>
        </w:rPr>
        <w:t>
      116) Павлодар қаласы әкімдігі Павлодар қаласы білім беру бөлімінің "Павлодар қаласының № 126 сәбилер бақшасы - балалардың эстетикалық даму орталығы" мемлекеттік қазыналық коммуналдық кәсіпорны;</w:t>
      </w:r>
      <w:r>
        <w:br/>
      </w:r>
      <w:r>
        <w:rPr>
          <w:rFonts w:ascii="Times New Roman"/>
          <w:b w:val="false"/>
          <w:i w:val="false"/>
          <w:color w:val="000000"/>
          <w:sz w:val="28"/>
        </w:rPr>
        <w:t>
      117) Павлодар қаласы әкімдігі Павлодар қаласы білім беру бөлімінің "Құрманғазы атындағы № 1 балалар музыка мектебі" мемлекеттік қазыналық коммуналдық кәсіпорны;</w:t>
      </w:r>
      <w:r>
        <w:br/>
      </w:r>
      <w:r>
        <w:rPr>
          <w:rFonts w:ascii="Times New Roman"/>
          <w:b w:val="false"/>
          <w:i w:val="false"/>
          <w:color w:val="000000"/>
          <w:sz w:val="28"/>
        </w:rPr>
        <w:t>
      118) Павлодар қаласы әкімдігі Павлодар қаласы білім беру бөлімінің "№ 2 балалар музыка мектебі" мемлекеттік қазыналық коммуналдық кәсіпорны;</w:t>
      </w:r>
      <w:r>
        <w:br/>
      </w:r>
      <w:r>
        <w:rPr>
          <w:rFonts w:ascii="Times New Roman"/>
          <w:b w:val="false"/>
          <w:i w:val="false"/>
          <w:color w:val="000000"/>
          <w:sz w:val="28"/>
        </w:rPr>
        <w:t>
      119) Павлодар қаласы әкімдігі Павлодар қаласы білім беру бөлімінің "№ 3 балалар музыка мектебі" мемлекеттік қазыналық коммуналдық кәсіпорны;</w:t>
      </w:r>
      <w:r>
        <w:br/>
      </w:r>
      <w:r>
        <w:rPr>
          <w:rFonts w:ascii="Times New Roman"/>
          <w:b w:val="false"/>
          <w:i w:val="false"/>
          <w:color w:val="000000"/>
          <w:sz w:val="28"/>
        </w:rPr>
        <w:t>
      120) Павлодар қаласы әкімдігі Павлодар қаласы білім беру бөлімінің "Кенжекөл с. балалар музыка мектебі" мемлекеттік қазыналық коммуналдық кәсіпорны;</w:t>
      </w:r>
      <w:r>
        <w:br/>
      </w:r>
      <w:r>
        <w:rPr>
          <w:rFonts w:ascii="Times New Roman"/>
          <w:b w:val="false"/>
          <w:i w:val="false"/>
          <w:color w:val="000000"/>
          <w:sz w:val="28"/>
        </w:rPr>
        <w:t>
      121) Павлодар қаласы әкімдігі Павлодар қаласы білім беру бөлімінің "№ 1 балалар көркемсурет мектебі" мемлекеттік қазыналық коммуналдық кәсіпорны;</w:t>
      </w:r>
      <w:r>
        <w:br/>
      </w:r>
      <w:r>
        <w:rPr>
          <w:rFonts w:ascii="Times New Roman"/>
          <w:b w:val="false"/>
          <w:i w:val="false"/>
          <w:color w:val="000000"/>
          <w:sz w:val="28"/>
        </w:rPr>
        <w:t>
      122) Павлодар қаласы әкімдігі Павлодар қаласы білім беру бөлімінің "№ 2 балалар көркемсурет мектебі" мемлекеттік қазыналық коммуналдық кәсіпорны;</w:t>
      </w:r>
      <w:r>
        <w:br/>
      </w:r>
      <w:r>
        <w:rPr>
          <w:rFonts w:ascii="Times New Roman"/>
          <w:b w:val="false"/>
          <w:i w:val="false"/>
          <w:color w:val="000000"/>
          <w:sz w:val="28"/>
        </w:rPr>
        <w:t>
      123) Павлодар қаласы әкімдігі Павлодар қаласы білім беру бөлімінің "Балалар техникалық мектебі" мемлекеттік қазыналық коммуналдық кәсіпорны;</w:t>
      </w:r>
      <w:r>
        <w:br/>
      </w:r>
      <w:r>
        <w:rPr>
          <w:rFonts w:ascii="Times New Roman"/>
          <w:b w:val="false"/>
          <w:i w:val="false"/>
          <w:color w:val="000000"/>
          <w:sz w:val="28"/>
        </w:rPr>
        <w:t>
      124) Павлодар қаласы әкімдігі Павлодар қаласы білім беру бөлімінің "Балалар–жасөспірімдер экология және туризм орталығы" мемлекеттік қазыналық коммуналдық кәсіпорны;</w:t>
      </w:r>
      <w:r>
        <w:br/>
      </w:r>
      <w:r>
        <w:rPr>
          <w:rFonts w:ascii="Times New Roman"/>
          <w:b w:val="false"/>
          <w:i w:val="false"/>
          <w:color w:val="000000"/>
          <w:sz w:val="28"/>
        </w:rPr>
        <w:t>
      125) Павлодар қаласы әкімдігі Павлодар қаласы білім беру бөлімінің "Қанат Болатұлы Даржұман атындағы ұлттық жаңғыру мектебі" мемлекеттік қазыналық коммуналдық кәсіпорны;</w:t>
      </w:r>
      <w:r>
        <w:br/>
      </w:r>
      <w:r>
        <w:rPr>
          <w:rFonts w:ascii="Times New Roman"/>
          <w:b w:val="false"/>
          <w:i w:val="false"/>
          <w:color w:val="000000"/>
          <w:sz w:val="28"/>
        </w:rPr>
        <w:t>
      126) Павлодар қаласы әкімдігі Павлодар қаласы білім беру бөлімінің "Балалардың бос уақытын қамту және шығармашылық орталығы" мемлекеттік қазыналық коммуналдық кәсіпорны;</w:t>
      </w:r>
      <w:r>
        <w:br/>
      </w:r>
      <w:r>
        <w:rPr>
          <w:rFonts w:ascii="Times New Roman"/>
          <w:b w:val="false"/>
          <w:i w:val="false"/>
          <w:color w:val="000000"/>
          <w:sz w:val="28"/>
        </w:rPr>
        <w:t>
      127) Павлодар қаласы әкімдігі Павлодар қаласы білім беру бөлімінің "Жігер" балалар–жасөспірімдер клубы" мемлекеттік қазыналық коммуналдық кәсіпорны;</w:t>
      </w:r>
      <w:r>
        <w:br/>
      </w:r>
      <w:r>
        <w:rPr>
          <w:rFonts w:ascii="Times New Roman"/>
          <w:b w:val="false"/>
          <w:i w:val="false"/>
          <w:color w:val="000000"/>
          <w:sz w:val="28"/>
        </w:rPr>
        <w:t>
      128) "Павлодар қаласының № 37 жалпы орта білім беру мектебі"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өзгерістер енгізілді - Павлодар облысы Павлодар қалалық әкімдігінің 24.02.2016 </w:t>
      </w:r>
      <w:r>
        <w:rPr>
          <w:rFonts w:ascii="Times New Roman"/>
          <w:b w:val="false"/>
          <w:i w:val="false"/>
          <w:color w:val="ff0000"/>
          <w:sz w:val="28"/>
        </w:rPr>
        <w:t>№ 179/4</w:t>
      </w:r>
      <w:r>
        <w:rPr>
          <w:rFonts w:ascii="Times New Roman"/>
          <w:b w:val="false"/>
          <w:i w:val="false"/>
          <w:color w:val="ff0000"/>
          <w:sz w:val="28"/>
        </w:rPr>
        <w:t xml:space="preserve"> (алғаш ресми жарияланған күнінен кейін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