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d3c0" w14:textId="356d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2015 жылғы 26 наурыздағы № 373/6 қаулысы. Павлодар облысының Әділет департаментінде 2015 жылғы 14 сәуірде № 4420 болып тіркелді. Күші жойылды - қолданыс мерзімінің аяқталуына байланысты (Павлодар облысы Павлодар қалалық әкімдігінің 2016 жылғы 29 ақпандағы N 2314/1-06/191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қолданыс мерзімінің аяқталуына байланысты (Павлодар облысы Павлодар қалалық әкімдігінің 29.02.2016 N 2314/1-06/191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Заңыңың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бойынша 2015 жылға мектепке дейінгі тәрбие мен оқытуға арналған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бойынша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облысы Павлодар қалалық әкімдігінің 29.10.2015 </w:t>
      </w:r>
      <w:r>
        <w:rPr>
          <w:rFonts w:ascii="Times New Roman"/>
          <w:b w:val="false"/>
          <w:i w:val="false"/>
          <w:color w:val="ff0000"/>
          <w:sz w:val="28"/>
        </w:rPr>
        <w:t>№ 1362/20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936"/>
        <w:gridCol w:w="1847"/>
        <w:gridCol w:w="1658"/>
        <w:gridCol w:w="2075"/>
        <w:gridCol w:w="1236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тәрбиеленушілер 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айына жан басына қаржыландырудың мөлшері, (орташа те ңгеде)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тәрбиеленушіге айына орташа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қаласы-ның № 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әкімдігі, Павлодар қаласы білім беру бөлімінің "Павлодар қаласының № 10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сөйлеу қабілеті бұзылған балаларға арналған түзету үлгісіндегі № 14 бала бақшасы" мемлекеттік қазыналық коммуналдық кәсіпорны 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16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17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"Кенжекөл ауылының № 20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үлгі-дегі № 22 сәбилер бақшасы" мемлекеттік қазы-налық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23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cөйлеу қабілетттері бұзылған балаларға арналған № 26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30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38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42 оқутәрбие кешені мектепке дейінгі гимназия – гимназияның бейімдеу сыныптар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"Мойылды ауылының № 47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инфекциясының ошақ-тарынан шыққан балалара арналған № 48 санаторлық үлгідегі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инфекциясының ошақтарынан шыққан балалара арналған № 49 санаторлық үлгідегі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(республикалық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3-х лет 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72 сәбилер бақшасы" мемлекеттік қазыналық коммуналдық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79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сәби-лер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85 сәбилер -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93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қазы-налық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104 сәбилер -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туберкулез жұқтырған балаларға арналған санаторлық үлгідегі № 111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ауылының № 117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120 – мемлекеттік тілде оқытатын этномәдени тәрбие беру орталығы-сәбилер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121 сәби-лер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 kid" сәбилер-бақшасы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Лицейі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"Озирис" жеке жалпы білім беру мектебі"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Оңалту Орталығы" Мүгедек қоғамдық бірлестігі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"Игілік" балалар сауықтыру – дамыту орталығы"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11 модульдік үлгідегі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Қалижан Бекхожин атындағы № 12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13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18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26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27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36 экологиялық бағыттағы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41 денешынықтыру – сауықтыру бағытындағы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Мұхтар Әуезов атындағы № 42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Жетекші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