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a64b" w14:textId="741a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2015 жылғы 11 наурыздағы "Павлодар қаласы әкімінің аппараты" мемлекеттік мекемесі туралы Ережені бекіту туралы" № 277/5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2015 жылғы 19 мамырдағы № 593/10 қаулысы. Павлодар облысының Әділет департаментінде 2015 жылғы 29 мамырда № 4504 болып тіркелді. Күші жойылды - Павлодар облысы Павлодар қалалық әкімдігінің 2017 жылғы 10 сәуірдегі № 391/12 (алғаш ресми жарияланған күнінен бастап қолданысқа енгiзiледi)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қалалық әкімдігінің 10.04.2017 № 391/12 (алғаш ресми жарияланған күнінен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қаласы әкімдігінің 2015 жылғы 10 наурыздағы "Павлодар қаласының азаматтық хал актілерін тіркеу бөлімі" мемлекеттік мекемесін құру туралы" № 273/5 қаулысы негізінде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қаласы әкімдігінің 2015 жылғы 11 наурыздағы "Павлодар қаласы әкімінің аппараты" мемлекеттік мекемесі туралы Ережені бекіту туралы" № 277/5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4359 болып тіркелген, 2015 жылғы 20 наурызда № 9 "Шаһар"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"Павлодар қаласы әкімінің аппараты" мемлекеттік мекемесі туралы Ережедегі </w:t>
      </w:r>
      <w:r>
        <w:rPr>
          <w:rFonts w:ascii="Times New Roman"/>
          <w:b w:val="false"/>
          <w:i w:val="false"/>
          <w:color w:val="000000"/>
          <w:sz w:val="28"/>
        </w:rPr>
        <w:t>19-тармақтағы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36-тармақша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Павлодар қаласы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