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060f" w14:textId="8230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24 желтоқсандағы "Павлодар қаласының 2015 - 2017 жылдарға арналған бюджеті туралы" № 341/48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2015 жылғы 26 мамырдағы № 389/53 шешімі. Павлодар облысының Әділет департаментінде 2015 жылғы 03 маусымда № 4507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қалалық мәслихатының 2014 жылғы 24 желтоқсандағы "Павлодар қаласының 2015 - 2017 жылдарға арналған бюджеті туралы" № 341/48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4258 болып тіркелген, 2015 жылғы 23 қаңтардағы № 3, 2015 жылғы 30 қаңтардағы № 4, 2015 жылғы 6 ақпандағы № 5 "Шаһар" газетінде және 2015 жылғы 19 қаңтардағы № 2, 2015 жылғы 26 қаңтардағы № 3, 2015 жылғы 2 ақпандағы № 4, 2015 жылғы 9 ақпандағы № 5 "Версия"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"44 440 907" сандары "39 699 932"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"11 416 474" сандары "7 775 499"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"42 229 581" сандары "40 920 221"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"2 211 326" сандары "-1 220 289"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"- 2 211 326" сандары "1 220 289"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"5-1. 2015 жылға арналған жергілікті өзін-өзі басқару органдарына трансферттер сомаларын бөлу көлемдері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10-қосымшамен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Сәрсембинов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ауылдық аймақтары бойынша</w:t>
      </w:r>
      <w:r>
        <w:br/>
      </w:r>
      <w:r>
        <w:rPr>
          <w:rFonts w:ascii="Times New Roman"/>
          <w:b/>
          <w:i w:val="false"/>
          <w:color w:val="000000"/>
        </w:rPr>
        <w:t>2015 жылға арналған жергілікті өзін-өзі</w:t>
      </w:r>
      <w:r>
        <w:br/>
      </w:r>
      <w:r>
        <w:rPr>
          <w:rFonts w:ascii="Times New Roman"/>
          <w:b/>
          <w:i w:val="false"/>
          <w:color w:val="000000"/>
        </w:rPr>
        <w:t>басқару органдарына трансферттер сомаларын бөлу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2747"/>
        <w:gridCol w:w="7884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