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6a16" w14:textId="0626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24 желтоқсандағы "Павлодар қаласының 2015 - 2017 жылдарға арналған бюджеті туралы" № 341/48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2015 жылғы 22 желтоқсандағы № 439/61 шешімі. Павлодар облысының Әділет департаментінде 2015 жылғы 25 желтоқсанда № 4855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2015 жылғы 10 желтоқсандағы "Облыстық мәслихаттың (V сайланған XХХVІІ сессиясы)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№ 395/46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қалалық мәслихатының 2014 жылғы 24 желтоқсандағы "Павлодар қаласының 2015 - 2017 жылдарға арналған бюджеті туралы" № 341/48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4258 болып тіркелген, 2015 жылғы 23 қаңтардағы № 3, 2015 жылғы 30 қаңтардағы № 4, 2015 жылғы 6 ақпандағы № 5 "Шаһар" газетінде және 2015 жылғы 19 қаңтардағы № 2, 2015 жылғы 26 қаңтардағы № 3, 2015 жылғы 2 ақпандағы № 4, 2015 жылғы 9 ақпандағы № 5 "Версия"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"38 818 648" сандары "38 662 011"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"7 736 262" сандары "7 579 625"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"40 378 161" сандары "40 221 524"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214"/>
        <w:gridCol w:w="1214"/>
        <w:gridCol w:w="5160"/>
        <w:gridCol w:w="3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