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c2be" w14:textId="758c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16 қаңтардағы № 22/1 қаулысы. Павлодар облысының Әділет департаментінде 2015 жылғы 09 ақпанда № 4298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 2015</w:t>
            </w:r>
            <w:r>
              <w:br/>
            </w:r>
            <w:r>
              <w:rPr>
                <w:rFonts w:ascii="Times New Roman"/>
                <w:b w:val="false"/>
                <w:i w:val="false"/>
                <w:color w:val="000000"/>
                <w:sz w:val="20"/>
              </w:rPr>
              <w:t>жылғы 16 қаңтардағы</w:t>
            </w:r>
            <w:r>
              <w:br/>
            </w:r>
            <w:r>
              <w:rPr>
                <w:rFonts w:ascii="Times New Roman"/>
                <w:b w:val="false"/>
                <w:i w:val="false"/>
                <w:color w:val="000000"/>
                <w:sz w:val="20"/>
              </w:rPr>
              <w:t>№ 22/1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 әкімінің аппараты”</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 әкімінің аппараты” мемлекеттік мекемесі Ақсу қаласының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 әкімінің аппараты” мемлекеттік мекемесінің ведомствосы жоқ.</w:t>
      </w:r>
    </w:p>
    <w:bookmarkEnd w:id="7"/>
    <w:bookmarkStart w:name="z10" w:id="8"/>
    <w:p>
      <w:pPr>
        <w:spacing w:after="0"/>
        <w:ind w:left="0"/>
        <w:jc w:val="both"/>
      </w:pPr>
      <w:r>
        <w:rPr>
          <w:rFonts w:ascii="Times New Roman"/>
          <w:b w:val="false"/>
          <w:i w:val="false"/>
          <w:color w:val="000000"/>
          <w:sz w:val="28"/>
        </w:rPr>
        <w:t xml:space="preserve">
      3. “Ақсу қаласы әкімінің аппараты” мемлекеттік мекемесі өз қызметін </w:t>
      </w:r>
      <w:r>
        <w:rPr>
          <w:rFonts w:ascii="Times New Roman"/>
          <w:b w:val="false"/>
          <w:i w:val="false"/>
          <w:color w:val="000000"/>
          <w:sz w:val="28"/>
        </w:rPr>
        <w:t>Конституцияға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 әкімінің аппараты” мемлекеттік мекемесі мемлекеттік мекеменің ұйымдық-құқықтық нысандағы заңды тұлғасы болып табылады, мемлекеттік тілде өз атауы бар мөрлері мен мөртаңбасы,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“Ақсу қаласы әкімінің аппараты”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 әкімінің аппараты” мемлекеттік мекемесі өз құзыретінің мәселелері бойынша Қазақстан Республикасының заңнамасында белгіленген тәртіппен “Ақсу қаласы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 әкімінің аппараты” мемлекеттік мекемесінің құрылымы мен штат санының лимиті қолданыстағы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“Ақсу қаласы әкімінің аппараты” мемлекеттік мекемесінің орналасқан жері: Қазақстан Республикасы, Павлодар облысы, 140100, Ақсу қаласы, Астана көшесі, 52.</w:t>
      </w:r>
    </w:p>
    <w:bookmarkEnd w:id="14"/>
    <w:bookmarkStart w:name="z17" w:id="15"/>
    <w:p>
      <w:pPr>
        <w:spacing w:after="0"/>
        <w:ind w:left="0"/>
        <w:jc w:val="both"/>
      </w:pPr>
      <w:r>
        <w:rPr>
          <w:rFonts w:ascii="Times New Roman"/>
          <w:b w:val="false"/>
          <w:i w:val="false"/>
          <w:color w:val="000000"/>
          <w:sz w:val="28"/>
        </w:rPr>
        <w:t>
      10. “Ақсу қаласы әкімінің аппараты”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“Ақсу қаласы әкімінің аппараты” мемлекеттік мекемесі, орыс тілінде - государственное учреждение “Аппарат акима города Аксу”.</w:t>
      </w:r>
    </w:p>
    <w:bookmarkEnd w:id="16"/>
    <w:bookmarkStart w:name="z19" w:id="17"/>
    <w:p>
      <w:pPr>
        <w:spacing w:after="0"/>
        <w:ind w:left="0"/>
        <w:jc w:val="both"/>
      </w:pPr>
      <w:r>
        <w:rPr>
          <w:rFonts w:ascii="Times New Roman"/>
          <w:b w:val="false"/>
          <w:i w:val="false"/>
          <w:color w:val="000000"/>
          <w:sz w:val="28"/>
        </w:rPr>
        <w:t>
      12. “Ақсу қаласы әкімінің аппараты” мемлекеттік мекемесінің құрылтайшысы Павлодар облысы Ақсу қаласының әкімдігі атынан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 әкімінің аппараты”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 әкімінің аппараты” мемлекеттік мекемесінің қызметін қаржыландыру қалалық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 әкімінің аппараты” мемлекеттік мекемесіне кәсіпкерлік субъектілерімен “Ақсу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 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 әкімінің аппараты” мемлекеттік мекемесінің миссиясы – Ақсу қаласының аумағында мемлекетік саясатты өткізу бойынша Ақсу қаласы әкімінің қызметін қамтамасыз ету болып табылады.</w:t>
      </w:r>
    </w:p>
    <w:bookmarkEnd w:id="22"/>
    <w:bookmarkStart w:name="z25" w:id="23"/>
    <w:p>
      <w:pPr>
        <w:spacing w:after="0"/>
        <w:ind w:left="0"/>
        <w:jc w:val="both"/>
      </w:pPr>
      <w:r>
        <w:rPr>
          <w:rFonts w:ascii="Times New Roman"/>
          <w:b w:val="false"/>
          <w:i w:val="false"/>
          <w:color w:val="000000"/>
          <w:sz w:val="28"/>
        </w:rPr>
        <w:t>
      17. “Ақсу қаласы әкімінің аппараты” мемлекеттік мекемесінің мақсаты Ақсу қаласының аумағында Ақсу қаласы әкімімен мемлекеттік саясатты өткізуді қамтамасыз ету болып табылады.</w:t>
      </w:r>
    </w:p>
    <w:bookmarkEnd w:id="23"/>
    <w:bookmarkStart w:name="z26" w:id="24"/>
    <w:p>
      <w:pPr>
        <w:spacing w:after="0"/>
        <w:ind w:left="0"/>
        <w:jc w:val="both"/>
      </w:pPr>
      <w:r>
        <w:rPr>
          <w:rFonts w:ascii="Times New Roman"/>
          <w:b w:val="false"/>
          <w:i w:val="false"/>
          <w:color w:val="000000"/>
          <w:sz w:val="28"/>
        </w:rPr>
        <w:t>
      18. “Ақсу қаласы әкімінің аппараты” мемлекеттік мекемесі қызметінің мәні Ақсу қаласы әкімінің ақпараттық-аналитикалық, ұйымдастыру-құқықтық, материалдық-техникалық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қоғамдық келісім мен саяси тұрақтылықтың, экономикалық дамытудың, қазақстандық патриотизмнің конституциялық қағидаттарын іске асыруға, өңірдің аса маңызды мәселелерін демократиялық әдістермен шешуге ықпал жасау;</w:t>
      </w:r>
    </w:p>
    <w:p>
      <w:pPr>
        <w:spacing w:after="0"/>
        <w:ind w:left="0"/>
        <w:jc w:val="both"/>
      </w:pPr>
      <w:r>
        <w:rPr>
          <w:rFonts w:ascii="Times New Roman"/>
          <w:b w:val="false"/>
          <w:i w:val="false"/>
          <w:color w:val="000000"/>
          <w:sz w:val="28"/>
        </w:rPr>
        <w:t>
      2) өңірдің әлеуметтік-экономикалық дамуының жоспарларын өңдеуге, Қазақстан Республикасының даму стратегиясына сәйкес әлеуметтік-экономикалық реформаларды жүзеге асырудың тетіктері мен тәсілдерін жетілдіруге қатысу;</w:t>
      </w:r>
    </w:p>
    <w:p>
      <w:pPr>
        <w:spacing w:after="0"/>
        <w:ind w:left="0"/>
        <w:jc w:val="both"/>
      </w:pPr>
      <w:r>
        <w:rPr>
          <w:rFonts w:ascii="Times New Roman"/>
          <w:b w:val="false"/>
          <w:i w:val="false"/>
          <w:color w:val="000000"/>
          <w:sz w:val="28"/>
        </w:rPr>
        <w:t>
      3) орталық және жергілікті мемлекеттік органдармен, ұйымдармен және азаматтармен өзара әрекет жасау;</w:t>
      </w:r>
    </w:p>
    <w:p>
      <w:pPr>
        <w:spacing w:after="0"/>
        <w:ind w:left="0"/>
        <w:jc w:val="both"/>
      </w:pPr>
      <w:r>
        <w:rPr>
          <w:rFonts w:ascii="Times New Roman"/>
          <w:b w:val="false"/>
          <w:i w:val="false"/>
          <w:color w:val="000000"/>
          <w:sz w:val="28"/>
        </w:rPr>
        <w:t>
      4) қаланы басқару сызбасына сәйкес қалалық бюджеттен қаржыландырылатын мемлекеттік органдардың қызметін үйлестіру болып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қала әкімінің қалалық мәслихат депутаттарымен өзара әрекетін қамтамасыз етеді;</w:t>
      </w:r>
    </w:p>
    <w:p>
      <w:pPr>
        <w:spacing w:after="0"/>
        <w:ind w:left="0"/>
        <w:jc w:val="both"/>
      </w:pPr>
      <w:r>
        <w:rPr>
          <w:rFonts w:ascii="Times New Roman"/>
          <w:b w:val="false"/>
          <w:i w:val="false"/>
          <w:color w:val="000000"/>
          <w:sz w:val="28"/>
        </w:rPr>
        <w:t>
      2) қалалық бағдарламаларды, іс-шараларды дайындауға қатысады және олардың орындалуына бақылауды жүзеге асырады;</w:t>
      </w:r>
    </w:p>
    <w:p>
      <w:pPr>
        <w:spacing w:after="0"/>
        <w:ind w:left="0"/>
        <w:jc w:val="both"/>
      </w:pPr>
      <w:r>
        <w:rPr>
          <w:rFonts w:ascii="Times New Roman"/>
          <w:b w:val="false"/>
          <w:i w:val="false"/>
          <w:color w:val="000000"/>
          <w:sz w:val="28"/>
        </w:rPr>
        <w:t>
      3) құпиялылық режімді сақтауды қамтамасыз етеді, қала әкімімен тағайындалатын қызметкерлермен және басқа да лауазымды тұлғаларға құпиялы құжаттарға рұқсат беруге материалдарды ресімдейді;</w:t>
      </w:r>
    </w:p>
    <w:p>
      <w:pPr>
        <w:spacing w:after="0"/>
        <w:ind w:left="0"/>
        <w:jc w:val="both"/>
      </w:pPr>
      <w:r>
        <w:rPr>
          <w:rFonts w:ascii="Times New Roman"/>
          <w:b w:val="false"/>
          <w:i w:val="false"/>
          <w:color w:val="000000"/>
          <w:sz w:val="28"/>
        </w:rPr>
        <w:t>
      4) қала әкімінің, оған және қала әкімдігіне тікелей бағынысты және есеп беретін мемлекеттік және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5) қала әкімі үшін өңірлік саясаттың стратегиясы, қаланың атқарушысы органдарының конструктивті біріккен жұмыс, орталық мемлекеттік органдардың аумақтық бөлімшелерімен және қаланың өкілетті органымен (мәслихат) өзара іс-әрекет жасау жөніндегі болжамды және ұсыныс жасауды жүзеге асырады;</w:t>
      </w:r>
    </w:p>
    <w:p>
      <w:pPr>
        <w:spacing w:after="0"/>
        <w:ind w:left="0"/>
        <w:jc w:val="both"/>
      </w:pPr>
      <w:r>
        <w:rPr>
          <w:rFonts w:ascii="Times New Roman"/>
          <w:b w:val="false"/>
          <w:i w:val="false"/>
          <w:color w:val="000000"/>
          <w:sz w:val="28"/>
        </w:rPr>
        <w:t>
      6) қала әкімінің селолық округтер әкімдерімен өзара іс-әрекетін қамтамасыз етеді;</w:t>
      </w:r>
    </w:p>
    <w:p>
      <w:pPr>
        <w:spacing w:after="0"/>
        <w:ind w:left="0"/>
        <w:jc w:val="both"/>
      </w:pPr>
      <w:r>
        <w:rPr>
          <w:rFonts w:ascii="Times New Roman"/>
          <w:b w:val="false"/>
          <w:i w:val="false"/>
          <w:color w:val="000000"/>
          <w:sz w:val="28"/>
        </w:rPr>
        <w:t>
      7) қала әкімінің актілері мен тапсырмаларының барлық мемлекеттік органдар мен лауазымды тұлғалардың сөзсіз және толық орындау жөніндегі жұмысты үйлестіреді, жергілікті бюджеттен қаржыландырылатын қалалық атқарушы органдардың актілерінің қолданылып жүрген Қазақстан Республикасының заңнамасына сәйкестігіне бақылауды жүзеге асырады;</w:t>
      </w:r>
    </w:p>
    <w:p>
      <w:pPr>
        <w:spacing w:after="0"/>
        <w:ind w:left="0"/>
        <w:jc w:val="both"/>
      </w:pPr>
      <w:r>
        <w:rPr>
          <w:rFonts w:ascii="Times New Roman"/>
          <w:b w:val="false"/>
          <w:i w:val="false"/>
          <w:color w:val="000000"/>
          <w:sz w:val="28"/>
        </w:rPr>
        <w:t>
      8) құқықтық актілер мен тапсырмалардың орындалмау себептері мен жағдайларын анықтайды, анықталған бұзушылықтарды жою бойынша шаралар қабылдайды, тиісті лауазымды тұлғалардан, қажет болған жағдайда ауызша және жазбаша түсіндірмесін талап етеді;</w:t>
      </w:r>
    </w:p>
    <w:p>
      <w:pPr>
        <w:spacing w:after="0"/>
        <w:ind w:left="0"/>
        <w:jc w:val="both"/>
      </w:pPr>
      <w:r>
        <w:rPr>
          <w:rFonts w:ascii="Times New Roman"/>
          <w:b w:val="false"/>
          <w:i w:val="false"/>
          <w:color w:val="000000"/>
          <w:sz w:val="28"/>
        </w:rPr>
        <w:t>
      9) қала әкімі қызметінің ақпараттық-талдауды қамтамасыз етілуін жүзеге асырады;</w:t>
      </w:r>
    </w:p>
    <w:p>
      <w:pPr>
        <w:spacing w:after="0"/>
        <w:ind w:left="0"/>
        <w:jc w:val="both"/>
      </w:pPr>
      <w:r>
        <w:rPr>
          <w:rFonts w:ascii="Times New Roman"/>
          <w:b w:val="false"/>
          <w:i w:val="false"/>
          <w:color w:val="000000"/>
          <w:sz w:val="28"/>
        </w:rPr>
        <w:t>
      10) ішкі саяси ахуалға, қаланың мемлекеттік органдары мен лауазымды тұлғалардың жұмысына талдау жүргізеді, саяси және әлеуметтік-экономикалық жағдайды дамытуды болжайды, қоғамдық маңызды проблемалар бойынша ұсыныстарды әзірлейді;</w:t>
      </w:r>
    </w:p>
    <w:p>
      <w:pPr>
        <w:spacing w:after="0"/>
        <w:ind w:left="0"/>
        <w:jc w:val="both"/>
      </w:pPr>
      <w:r>
        <w:rPr>
          <w:rFonts w:ascii="Times New Roman"/>
          <w:b w:val="false"/>
          <w:i w:val="false"/>
          <w:color w:val="000000"/>
          <w:sz w:val="28"/>
        </w:rPr>
        <w:t>
      11) ақпараттарды жинауды, өңдеуді жүзеге асырады және қала әкімінің ішкі саясат мәселелері бойынша ақпараттық-талдау материалдарымен қамтамасыз етеді;</w:t>
      </w:r>
    </w:p>
    <w:p>
      <w:pPr>
        <w:spacing w:after="0"/>
        <w:ind w:left="0"/>
        <w:jc w:val="both"/>
      </w:pPr>
      <w:r>
        <w:rPr>
          <w:rFonts w:ascii="Times New Roman"/>
          <w:b w:val="false"/>
          <w:i w:val="false"/>
          <w:color w:val="000000"/>
          <w:sz w:val="28"/>
        </w:rPr>
        <w:t>
      12) қала әкімінің қала әкімдігінің сайты және бұқаралық ақпарат құралдары арқылы жұртшылықпен байланыс орнатуын және тұрақты дамытуын қамтамасыз етеді, қала әкімдігі мен әкімінің қабылданған актілерін түсіндіруге қатысады;</w:t>
      </w:r>
    </w:p>
    <w:p>
      <w:pPr>
        <w:spacing w:after="0"/>
        <w:ind w:left="0"/>
        <w:jc w:val="both"/>
      </w:pPr>
      <w:r>
        <w:rPr>
          <w:rFonts w:ascii="Times New Roman"/>
          <w:b w:val="false"/>
          <w:i w:val="false"/>
          <w:color w:val="000000"/>
          <w:sz w:val="28"/>
        </w:rPr>
        <w:t>
      13) қала әкімінің кадрлар саясаты және мемлекеттік қызмет саласындағы қызметін қамтамасыз етеді;</w:t>
      </w:r>
    </w:p>
    <w:p>
      <w:pPr>
        <w:spacing w:after="0"/>
        <w:ind w:left="0"/>
        <w:jc w:val="both"/>
      </w:pPr>
      <w:r>
        <w:rPr>
          <w:rFonts w:ascii="Times New Roman"/>
          <w:b w:val="false"/>
          <w:i w:val="false"/>
          <w:color w:val="000000"/>
          <w:sz w:val="28"/>
        </w:rPr>
        <w:t>
      14) кадрлар жұмысы мен мемлекеттік қызметтің жай-күйін, кадрлар резервін қалыптастыруды, қалалық бюджеттен қаржыландырылатын атқарушы органдардың мемлекеттік қызметшілерінің кәсіби даярлығының деңгейін талдайды;</w:t>
      </w:r>
    </w:p>
    <w:p>
      <w:pPr>
        <w:spacing w:after="0"/>
        <w:ind w:left="0"/>
        <w:jc w:val="both"/>
      </w:pPr>
      <w:r>
        <w:rPr>
          <w:rFonts w:ascii="Times New Roman"/>
          <w:b w:val="false"/>
          <w:i w:val="false"/>
          <w:color w:val="000000"/>
          <w:sz w:val="28"/>
        </w:rPr>
        <w:t>
      15) лауазымға тағайындау және лауазымнан босату кезінде материалдарды ресімдейді, қала әкімімен тағайындалатын және келісілетін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16) қалалық бюджеттен қаржыландырылатын жергілікті атқарушы органдардың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17) қалалық бюджеттен қаржыландырылатын атқарушы органдардың мемлекеттік қызметшілерін аттестаттаудан өткізеді;</w:t>
      </w:r>
    </w:p>
    <w:p>
      <w:pPr>
        <w:spacing w:after="0"/>
        <w:ind w:left="0"/>
        <w:jc w:val="both"/>
      </w:pPr>
      <w:r>
        <w:rPr>
          <w:rFonts w:ascii="Times New Roman"/>
          <w:b w:val="false"/>
          <w:i w:val="false"/>
          <w:color w:val="000000"/>
          <w:sz w:val="28"/>
        </w:rPr>
        <w:t>
      18) өңір азаматтарын Қазақстан Республикасының мемлекеттік наградаларымен, Құрмет грамоталарымен наградтауға, құрметті атақтарды беруге, Ақсу қаласы әкімінің мадақтауларымен құттықтауға байланысты қажетті материалдарды дайындайды;</w:t>
      </w:r>
    </w:p>
    <w:p>
      <w:pPr>
        <w:spacing w:after="0"/>
        <w:ind w:left="0"/>
        <w:jc w:val="both"/>
      </w:pPr>
      <w:r>
        <w:rPr>
          <w:rFonts w:ascii="Times New Roman"/>
          <w:b w:val="false"/>
          <w:i w:val="false"/>
          <w:color w:val="000000"/>
          <w:sz w:val="28"/>
        </w:rPr>
        <w:t>
      19) мемлекеттік қызметшілерге олардың құқықтық жағдайларының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20) қалалық бюджеттен қаржыландырылатын атқарушы органдарда бос мемлекеттік әкімшілік лауазымдарға орналасуға конкурстарды өткізуді ұйымдастырады;</w:t>
      </w:r>
    </w:p>
    <w:p>
      <w:pPr>
        <w:spacing w:after="0"/>
        <w:ind w:left="0"/>
        <w:jc w:val="both"/>
      </w:pPr>
      <w:r>
        <w:rPr>
          <w:rFonts w:ascii="Times New Roman"/>
          <w:b w:val="false"/>
          <w:i w:val="false"/>
          <w:color w:val="000000"/>
          <w:sz w:val="28"/>
        </w:rPr>
        <w:t>
      21) қалалық бюджеттен қаржыландырылатын атқарушы органдарда мемлекеттік әкімшілік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22) қала әкімі аппаратындағы азаматтық қызметкерлермен және техникалық персоналмен еңбек шарттарын ресімдейді;</w:t>
      </w:r>
    </w:p>
    <w:p>
      <w:pPr>
        <w:spacing w:after="0"/>
        <w:ind w:left="0"/>
        <w:jc w:val="both"/>
      </w:pPr>
      <w:r>
        <w:rPr>
          <w:rFonts w:ascii="Times New Roman"/>
          <w:b w:val="false"/>
          <w:i w:val="false"/>
          <w:color w:val="000000"/>
          <w:sz w:val="28"/>
        </w:rPr>
        <w:t>
      23) қала әкімі қызметінің құжаттамалық қамтамасыз етілуін жүзеге асырады;</w:t>
      </w:r>
    </w:p>
    <w:p>
      <w:pPr>
        <w:spacing w:after="0"/>
        <w:ind w:left="0"/>
        <w:jc w:val="both"/>
      </w:pPr>
      <w:r>
        <w:rPr>
          <w:rFonts w:ascii="Times New Roman"/>
          <w:b w:val="false"/>
          <w:i w:val="false"/>
          <w:color w:val="000000"/>
          <w:sz w:val="28"/>
        </w:rPr>
        <w:t>
      24) қала әкімдігі мен әкімінің актілерін тіркеуді жүргізеді, қала әкімі аппаратындағы іс қағаздарын жүргізуді ұйымдастырады;</w:t>
      </w:r>
    </w:p>
    <w:p>
      <w:pPr>
        <w:spacing w:after="0"/>
        <w:ind w:left="0"/>
        <w:jc w:val="both"/>
      </w:pPr>
      <w:r>
        <w:rPr>
          <w:rFonts w:ascii="Times New Roman"/>
          <w:b w:val="false"/>
          <w:i w:val="false"/>
          <w:color w:val="000000"/>
          <w:sz w:val="28"/>
        </w:rPr>
        <w:t>
      25) қала әкімдігі мен әкімінің актілерін, қала әкімімен және әкімдігімен құрылатын консультативтік-кеңестік органдардың құжаттарын жариялауды, тиісінше ресімдеуді және таратуды қамтамасыз етеді;</w:t>
      </w:r>
    </w:p>
    <w:p>
      <w:pPr>
        <w:spacing w:after="0"/>
        <w:ind w:left="0"/>
        <w:jc w:val="both"/>
      </w:pPr>
      <w:r>
        <w:rPr>
          <w:rFonts w:ascii="Times New Roman"/>
          <w:b w:val="false"/>
          <w:i w:val="false"/>
          <w:color w:val="000000"/>
          <w:sz w:val="28"/>
        </w:rPr>
        <w:t>
      26) қала әкімдігі мен әкімімен шығарылатын құқықтық,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27) стенографтауды, стенограммаларды, мәжілістер мен кеңестердің хаттамаларын тиісінше ресімдеу мен сақтауды жүзеге асырады;</w:t>
      </w:r>
    </w:p>
    <w:p>
      <w:pPr>
        <w:spacing w:after="0"/>
        <w:ind w:left="0"/>
        <w:jc w:val="both"/>
      </w:pPr>
      <w:r>
        <w:rPr>
          <w:rFonts w:ascii="Times New Roman"/>
          <w:b w:val="false"/>
          <w:i w:val="false"/>
          <w:color w:val="000000"/>
          <w:sz w:val="28"/>
        </w:rPr>
        <w:t>
      28) азаматтарды қабылдауды ұйымдастырады, жеке және заңды тұлғалардың келіп түскен өтініштерін есепке алуды жүзеге асырады, жеке және заңды тұлғалардың жазбаша және ауызша өтініштерімен жұмыс туралы Қазақстан Республикасының заңнамасын қатаң сақтауды қамтамасыз етеді;</w:t>
      </w:r>
    </w:p>
    <w:p>
      <w:pPr>
        <w:spacing w:after="0"/>
        <w:ind w:left="0"/>
        <w:jc w:val="both"/>
      </w:pPr>
      <w:r>
        <w:rPr>
          <w:rFonts w:ascii="Times New Roman"/>
          <w:b w:val="false"/>
          <w:i w:val="false"/>
          <w:color w:val="000000"/>
          <w:sz w:val="28"/>
        </w:rPr>
        <w:t>
      29) құжат айналымына, соның ішінде қала әкімінің мекенжайына келіп түсетін хат-хабарларға талдау жүргізеді;</w:t>
      </w:r>
    </w:p>
    <w:p>
      <w:pPr>
        <w:spacing w:after="0"/>
        <w:ind w:left="0"/>
        <w:jc w:val="both"/>
      </w:pPr>
      <w:r>
        <w:rPr>
          <w:rFonts w:ascii="Times New Roman"/>
          <w:b w:val="false"/>
          <w:i w:val="false"/>
          <w:color w:val="000000"/>
          <w:sz w:val="28"/>
        </w:rPr>
        <w:t>
      30) құрылымдық бөлімшелердің индекстерін және қала әкімі аппаратының жиынтық іс номенклатурасын жасайды;</w:t>
      </w:r>
    </w:p>
    <w:p>
      <w:pPr>
        <w:spacing w:after="0"/>
        <w:ind w:left="0"/>
        <w:jc w:val="both"/>
      </w:pPr>
      <w:r>
        <w:rPr>
          <w:rFonts w:ascii="Times New Roman"/>
          <w:b w:val="false"/>
          <w:i w:val="false"/>
          <w:color w:val="000000"/>
          <w:sz w:val="28"/>
        </w:rPr>
        <w:t>
      31)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32) қалалық бюджеттен қаржыландырылатын мемлекеттік органдарда мемлекеттік тілді енгізуді қамтамасыз етеді;</w:t>
      </w:r>
    </w:p>
    <w:p>
      <w:pPr>
        <w:spacing w:after="0"/>
        <w:ind w:left="0"/>
        <w:jc w:val="both"/>
      </w:pPr>
      <w:r>
        <w:rPr>
          <w:rFonts w:ascii="Times New Roman"/>
          <w:b w:val="false"/>
          <w:i w:val="false"/>
          <w:color w:val="000000"/>
          <w:sz w:val="28"/>
        </w:rPr>
        <w:t>
      33) қала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34) қала әкіміне азаматтар мен ұйымдарды құқықтық қорғаудың тиімді мемлекеттік тетігін қалыптастырудың негізгі бағыттары бойынша ұсыныстар енгізеді;</w:t>
      </w:r>
    </w:p>
    <w:p>
      <w:pPr>
        <w:spacing w:after="0"/>
        <w:ind w:left="0"/>
        <w:jc w:val="both"/>
      </w:pPr>
      <w:r>
        <w:rPr>
          <w:rFonts w:ascii="Times New Roman"/>
          <w:b w:val="false"/>
          <w:i w:val="false"/>
          <w:color w:val="000000"/>
          <w:sz w:val="28"/>
        </w:rPr>
        <w:t>
      35) заң мен құқық тәртібін нығайту, қала әкімінің норма түзушілік тетігін жетілдіру жөніндегі шараларды қабылдайды;</w:t>
      </w:r>
    </w:p>
    <w:p>
      <w:pPr>
        <w:spacing w:after="0"/>
        <w:ind w:left="0"/>
        <w:jc w:val="both"/>
      </w:pPr>
      <w:r>
        <w:rPr>
          <w:rFonts w:ascii="Times New Roman"/>
          <w:b w:val="false"/>
          <w:i w:val="false"/>
          <w:color w:val="000000"/>
          <w:sz w:val="28"/>
        </w:rPr>
        <w:t>
      36) қала әкімі мен әкімдігінің нормативтік құқықтық актілерге құқықтық, құқықтық сараптаманы жүзеге асырады, қала әкімдігі мен әкімінің актілер жобаларын әзірлеуге қатысады;</w:t>
      </w:r>
    </w:p>
    <w:p>
      <w:pPr>
        <w:spacing w:after="0"/>
        <w:ind w:left="0"/>
        <w:jc w:val="both"/>
      </w:pPr>
      <w:r>
        <w:rPr>
          <w:rFonts w:ascii="Times New Roman"/>
          <w:b w:val="false"/>
          <w:i w:val="false"/>
          <w:color w:val="000000"/>
          <w:sz w:val="28"/>
        </w:rPr>
        <w:t>
      37) қылмыспен және сыбайлас жемқорлықпен күрес мәселелерінде қала әкімінің құқық қорғау және өзге де мемлекеттік органдармен өзара іс-әрекет жасауын қамтамасыз етеді;</w:t>
      </w:r>
    </w:p>
    <w:p>
      <w:pPr>
        <w:spacing w:after="0"/>
        <w:ind w:left="0"/>
        <w:jc w:val="both"/>
      </w:pPr>
      <w:r>
        <w:rPr>
          <w:rFonts w:ascii="Times New Roman"/>
          <w:b w:val="false"/>
          <w:i w:val="false"/>
          <w:color w:val="000000"/>
          <w:sz w:val="28"/>
        </w:rPr>
        <w:t>
      38) наразылық-талап жұмысы, прокурорлық ден қою актілерімен жұмысты ұйымдастыру және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Алынып тасталды - Павлодар облысы Ақсу қалалық әкімдігінің 08.06.2015 </w:t>
      </w:r>
      <w:r>
        <w:rPr>
          <w:rFonts w:ascii="Times New Roman"/>
          <w:b w:val="false"/>
          <w:i w:val="false"/>
          <w:color w:val="000000"/>
          <w:sz w:val="28"/>
        </w:rPr>
        <w:t>N 442/6</w:t>
      </w:r>
      <w:r>
        <w:rPr>
          <w:rFonts w:ascii="Times New Roman"/>
          <w:b w:val="false"/>
          <w:i w:val="false"/>
          <w:color w:val="ff0000"/>
          <w:sz w:val="28"/>
        </w:rPr>
        <w:t xml:space="preserve"> (алғаш рет ресми жаряланған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Павлодар облысы Ақсу қалалық әкімдігінің 08.06.2015 </w:t>
      </w:r>
      <w:r>
        <w:rPr>
          <w:rFonts w:ascii="Times New Roman"/>
          <w:b w:val="false"/>
          <w:i w:val="false"/>
          <w:color w:val="000000"/>
          <w:sz w:val="28"/>
        </w:rPr>
        <w:t>N 442/6</w:t>
      </w:r>
      <w:r>
        <w:rPr>
          <w:rFonts w:ascii="Times New Roman"/>
          <w:b w:val="false"/>
          <w:i w:val="false"/>
          <w:color w:val="ff0000"/>
          <w:sz w:val="28"/>
        </w:rPr>
        <w:t xml:space="preserve"> (алғаш рет ресми жаряланған күнінен бастап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“Ақсу қаласы әкімінің аппараты” мемлекеттік мекемесі осы Қағидамен көзделген өкілеттікті іске асыру үшін мемлекеттік органдардан және басқа да ұйымдардан қажетті ақпараттарды, құжаттар мен басқа материалдарды сұрауға және алуға Қазақстан Республикасының заңнамасымен белгіленген тәртіпте құқығы бар;</w:t>
      </w:r>
    </w:p>
    <w:p>
      <w:pPr>
        <w:spacing w:after="0"/>
        <w:ind w:left="0"/>
        <w:jc w:val="both"/>
      </w:pPr>
      <w:r>
        <w:rPr>
          <w:rFonts w:ascii="Times New Roman"/>
          <w:b w:val="false"/>
          <w:i w:val="false"/>
          <w:color w:val="000000"/>
          <w:sz w:val="28"/>
        </w:rPr>
        <w:t xml:space="preserve">
      2) “Ақсу қаласы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Республикасының заңын сақтауға міндетті;</w:t>
      </w:r>
    </w:p>
    <w:p>
      <w:pPr>
        <w:spacing w:after="0"/>
        <w:ind w:left="0"/>
        <w:jc w:val="both"/>
      </w:pPr>
      <w:r>
        <w:rPr>
          <w:rFonts w:ascii="Times New Roman"/>
          <w:b w:val="false"/>
          <w:i w:val="false"/>
          <w:color w:val="000000"/>
          <w:sz w:val="28"/>
        </w:rPr>
        <w:t>
      3)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4) оларға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5) мемлекеттік меншіктің сақталуын қамтамасыз ету, сеніп берілген мемлекеттік меншікті қызметтік мақсаттарға ғана пайдалануға.</w:t>
      </w:r>
    </w:p>
    <w:bookmarkStart w:name="z30" w:id="28"/>
    <w:p>
      <w:pPr>
        <w:spacing w:after="0"/>
        <w:ind w:left="0"/>
        <w:jc w:val="left"/>
      </w:pPr>
      <w:r>
        <w:rPr>
          <w:rFonts w:ascii="Times New Roman"/>
          <w:b/>
          <w:i w:val="false"/>
          <w:color w:val="000000"/>
        </w:rPr>
        <w:t xml:space="preserve"> 3. “Ақсу қаласы әкімінің аппараты”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 әкімінің аппараты” мемлекеттік мекемесіне басшылықты “Ақсу қаласы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 әкімінің аппараты” мемлекеттік мекемесінің бірінші басшысы Қазақстан Республикасының заңнамасына сәйкес Ақсу қаласының әкімімен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24. “Ақсу қаласы әкімінің аппараты”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лауазымды тұлға болып табылады және “Ақсу қаласы әкімінің аппараты” мемлекеттік мекемесінің атынан мемлекеттік органдармен, ұйымдармен және азаматтармен өзара қарым-қатынасты сенімхатсыз жасайды;</w:t>
      </w:r>
    </w:p>
    <w:p>
      <w:pPr>
        <w:spacing w:after="0"/>
        <w:ind w:left="0"/>
        <w:jc w:val="both"/>
      </w:pPr>
      <w:r>
        <w:rPr>
          <w:rFonts w:ascii="Times New Roman"/>
          <w:b w:val="false"/>
          <w:i w:val="false"/>
          <w:color w:val="000000"/>
          <w:sz w:val="28"/>
        </w:rPr>
        <w:t>
      2) азаматтардың өтініштерін, арыздары мен шағымдарын қарастырады, азаматтардың құқықтары мен мүдделерін қорғау бойынша шаралар қолданады;</w:t>
      </w:r>
    </w:p>
    <w:p>
      <w:pPr>
        <w:spacing w:after="0"/>
        <w:ind w:left="0"/>
        <w:jc w:val="both"/>
      </w:pPr>
      <w:r>
        <w:rPr>
          <w:rFonts w:ascii="Times New Roman"/>
          <w:b w:val="false"/>
          <w:i w:val="false"/>
          <w:color w:val="000000"/>
          <w:sz w:val="28"/>
        </w:rPr>
        <w:t>
      3) қала әкімдігінің бекітуіне “Ақсу қаласы әкімінің аппараты” мемлекеттік мекемесі туралы Ережені бекітеді, штат санының лимиті және оның құрылымы жөнінде ұсыныс енгізеді;</w:t>
      </w:r>
    </w:p>
    <w:p>
      <w:pPr>
        <w:spacing w:after="0"/>
        <w:ind w:left="0"/>
        <w:jc w:val="both"/>
      </w:pPr>
      <w:r>
        <w:rPr>
          <w:rFonts w:ascii="Times New Roman"/>
          <w:b w:val="false"/>
          <w:i w:val="false"/>
          <w:color w:val="000000"/>
          <w:sz w:val="28"/>
        </w:rPr>
        <w:t>
      4) “Ақсу қаласы әкімінің аппараты” мемлекеттік мекемесінің құрылымдық бөлімшелерінің жұмысын үйлестіреді, ұйымдастырады және бағыттайды, өзге де мемлекеттік органдармен өзара әрекетті қамтамасыз етеді;</w:t>
      </w:r>
    </w:p>
    <w:p>
      <w:pPr>
        <w:spacing w:after="0"/>
        <w:ind w:left="0"/>
        <w:jc w:val="both"/>
      </w:pPr>
      <w:r>
        <w:rPr>
          <w:rFonts w:ascii="Times New Roman"/>
          <w:b w:val="false"/>
          <w:i w:val="false"/>
          <w:color w:val="000000"/>
          <w:sz w:val="28"/>
        </w:rPr>
        <w:t>
      5) қала әкіміне қалалық бюджеттен қаржыландырылатын атқарушы органдардың басшы лауазымына тағайындауға кандидатураларды ұсынады;</w:t>
      </w:r>
    </w:p>
    <w:p>
      <w:pPr>
        <w:spacing w:after="0"/>
        <w:ind w:left="0"/>
        <w:jc w:val="both"/>
      </w:pPr>
      <w:r>
        <w:rPr>
          <w:rFonts w:ascii="Times New Roman"/>
          <w:b w:val="false"/>
          <w:i w:val="false"/>
          <w:color w:val="000000"/>
          <w:sz w:val="28"/>
        </w:rPr>
        <w:t>
      6) “Ақсу қаласы әкімінің аппараты” мемлекеттік мекемесінің азаматтық қызметшілерін және техникалық қызмет көрсететін қызметкерлерді лауазымға тағайындайды және лауазымнан босатады;</w:t>
      </w:r>
    </w:p>
    <w:p>
      <w:pPr>
        <w:spacing w:after="0"/>
        <w:ind w:left="0"/>
        <w:jc w:val="both"/>
      </w:pPr>
      <w:r>
        <w:rPr>
          <w:rFonts w:ascii="Times New Roman"/>
          <w:b w:val="false"/>
          <w:i w:val="false"/>
          <w:color w:val="000000"/>
          <w:sz w:val="28"/>
        </w:rPr>
        <w:t>
      7) “Ақсу қаласы әкімінің аппараты” мемлекеттік мекемесінде бос мемлекеттік әкімшілік лауазымға конкурстық іріктеуді жүргізу жұмысын үйлестіреді;</w:t>
      </w:r>
    </w:p>
    <w:p>
      <w:pPr>
        <w:spacing w:after="0"/>
        <w:ind w:left="0"/>
        <w:jc w:val="both"/>
      </w:pPr>
      <w:r>
        <w:rPr>
          <w:rFonts w:ascii="Times New Roman"/>
          <w:b w:val="false"/>
          <w:i w:val="false"/>
          <w:color w:val="000000"/>
          <w:sz w:val="28"/>
        </w:rPr>
        <w:t>
      8) “Ақсу қаласы әкімінің аппараты” мемлекеттік мекемесінде мемлекеттік қызмет туралы заңнаманы орындауды бақылайды;</w:t>
      </w:r>
    </w:p>
    <w:p>
      <w:pPr>
        <w:spacing w:after="0"/>
        <w:ind w:left="0"/>
        <w:jc w:val="both"/>
      </w:pPr>
      <w:r>
        <w:rPr>
          <w:rFonts w:ascii="Times New Roman"/>
          <w:b w:val="false"/>
          <w:i w:val="false"/>
          <w:color w:val="000000"/>
          <w:sz w:val="28"/>
        </w:rPr>
        <w:t>
      9) қала әкімімен тағайындалатын лауазымды тұлғаларға тәртіптік жаза қолдану және оны алу туралы қала әкімінің қарауына ұсыныстар енгізеді;</w:t>
      </w:r>
    </w:p>
    <w:p>
      <w:pPr>
        <w:spacing w:after="0"/>
        <w:ind w:left="0"/>
        <w:jc w:val="both"/>
      </w:pPr>
      <w:r>
        <w:rPr>
          <w:rFonts w:ascii="Times New Roman"/>
          <w:b w:val="false"/>
          <w:i w:val="false"/>
          <w:color w:val="000000"/>
          <w:sz w:val="28"/>
        </w:rPr>
        <w:t>
      10) қала әкімдігі мен әкімінің актілерін, оның тапсырмаларын орындауға, “Ақсу қаласы әкімінің аппараты” мемлекеттік мекемесі құжаттарының өтуіне бақылау жасау жұмысын үйлестіреді;</w:t>
      </w:r>
    </w:p>
    <w:p>
      <w:pPr>
        <w:spacing w:after="0"/>
        <w:ind w:left="0"/>
        <w:jc w:val="both"/>
      </w:pPr>
      <w:r>
        <w:rPr>
          <w:rFonts w:ascii="Times New Roman"/>
          <w:b w:val="false"/>
          <w:i w:val="false"/>
          <w:color w:val="000000"/>
          <w:sz w:val="28"/>
        </w:rPr>
        <w:t>
      11) “Ақсу қаласы әкімінің аппараты” мемлекеттік мекемесінде бұйрықтар шығарады, қызметтік құжаттарға қол қояды;</w:t>
      </w:r>
    </w:p>
    <w:p>
      <w:pPr>
        <w:spacing w:after="0"/>
        <w:ind w:left="0"/>
        <w:jc w:val="both"/>
      </w:pPr>
      <w:r>
        <w:rPr>
          <w:rFonts w:ascii="Times New Roman"/>
          <w:b w:val="false"/>
          <w:i w:val="false"/>
          <w:color w:val="000000"/>
          <w:sz w:val="28"/>
        </w:rPr>
        <w:t>
      12) ішкі еңбек тәртібін бекітеді;</w:t>
      </w:r>
    </w:p>
    <w:p>
      <w:pPr>
        <w:spacing w:after="0"/>
        <w:ind w:left="0"/>
        <w:jc w:val="both"/>
      </w:pPr>
      <w:r>
        <w:rPr>
          <w:rFonts w:ascii="Times New Roman"/>
          <w:b w:val="false"/>
          <w:i w:val="false"/>
          <w:color w:val="000000"/>
          <w:sz w:val="28"/>
        </w:rPr>
        <w:t>
      13) “Ақсу қаласы әкімінің аппараты” мемлекеттік мекемесінің шығыс сметасын бекітеді және оның шегінде қаржы қаражатын жұмсайды;</w:t>
      </w:r>
    </w:p>
    <w:p>
      <w:pPr>
        <w:spacing w:after="0"/>
        <w:ind w:left="0"/>
        <w:jc w:val="both"/>
      </w:pPr>
      <w:r>
        <w:rPr>
          <w:rFonts w:ascii="Times New Roman"/>
          <w:b w:val="false"/>
          <w:i w:val="false"/>
          <w:color w:val="000000"/>
          <w:sz w:val="28"/>
        </w:rPr>
        <w:t>
      14) “Ақсу қаласы әкімінің аппараты” мемлекеттік мекемесінің азаматтық қызметшілерін және техникалық қызмет көрсететін қызметкерлерді көтермелейді, оларға тәртіптік жаза қолданады;</w:t>
      </w:r>
    </w:p>
    <w:p>
      <w:pPr>
        <w:spacing w:after="0"/>
        <w:ind w:left="0"/>
        <w:jc w:val="both"/>
      </w:pPr>
      <w:r>
        <w:rPr>
          <w:rFonts w:ascii="Times New Roman"/>
          <w:b w:val="false"/>
          <w:i w:val="false"/>
          <w:color w:val="000000"/>
          <w:sz w:val="28"/>
        </w:rPr>
        <w:t>
      15) азаматтардың жеке қабылдауын өткізеді;</w:t>
      </w:r>
    </w:p>
    <w:p>
      <w:pPr>
        <w:spacing w:after="0"/>
        <w:ind w:left="0"/>
        <w:jc w:val="both"/>
      </w:pPr>
      <w:r>
        <w:rPr>
          <w:rFonts w:ascii="Times New Roman"/>
          <w:b w:val="false"/>
          <w:i w:val="false"/>
          <w:color w:val="000000"/>
          <w:sz w:val="28"/>
        </w:rPr>
        <w:t>
      16) қолданыстағы Қазақстан Республикасының заңнамасымен белгіленген құзыреті шегінде “Ақсу қаласы әкімінің аппараты” мемлекеттік мекемесінің қалалық мәслихатпен, қалалық сотпен, қала прокуратурасымен, орталық мемлекеттік органдардың аумақтық бөлімшелерімен өзара әрекет жасауын қамтамасыз етеді;</w:t>
      </w:r>
    </w:p>
    <w:p>
      <w:pPr>
        <w:spacing w:after="0"/>
        <w:ind w:left="0"/>
        <w:jc w:val="both"/>
      </w:pPr>
      <w:r>
        <w:rPr>
          <w:rFonts w:ascii="Times New Roman"/>
          <w:b w:val="false"/>
          <w:i w:val="false"/>
          <w:color w:val="000000"/>
          <w:sz w:val="28"/>
        </w:rPr>
        <w:t>
      17) қалалық мәслихаттың мәжілісіне қатысады;</w:t>
      </w:r>
    </w:p>
    <w:p>
      <w:pPr>
        <w:spacing w:after="0"/>
        <w:ind w:left="0"/>
        <w:jc w:val="both"/>
      </w:pPr>
      <w:r>
        <w:rPr>
          <w:rFonts w:ascii="Times New Roman"/>
          <w:b w:val="false"/>
          <w:i w:val="false"/>
          <w:color w:val="000000"/>
          <w:sz w:val="28"/>
        </w:rPr>
        <w:t>
      18) әкімдіктің, кеңес беру органдарының мәжілістерін дайындауды үйлестіреді;</w:t>
      </w:r>
    </w:p>
    <w:p>
      <w:pPr>
        <w:spacing w:after="0"/>
        <w:ind w:left="0"/>
        <w:jc w:val="both"/>
      </w:pPr>
      <w:r>
        <w:rPr>
          <w:rFonts w:ascii="Times New Roman"/>
          <w:b w:val="false"/>
          <w:i w:val="false"/>
          <w:color w:val="000000"/>
          <w:sz w:val="28"/>
        </w:rPr>
        <w:t>
      19) қала әкімінің қатысуымен іс-шараларды ұйымдастыру жұмысын жүргізеді;</w:t>
      </w:r>
    </w:p>
    <w:p>
      <w:pPr>
        <w:spacing w:after="0"/>
        <w:ind w:left="0"/>
        <w:jc w:val="both"/>
      </w:pPr>
      <w:r>
        <w:rPr>
          <w:rFonts w:ascii="Times New Roman"/>
          <w:b w:val="false"/>
          <w:i w:val="false"/>
          <w:color w:val="000000"/>
          <w:sz w:val="28"/>
        </w:rPr>
        <w:t>
      20) мемлекеттік органдарда және өзге де ұйымдарда “Ақсу қаласы әкімінің аппараты” мемлекеттік мекемесін ұсынады;</w:t>
      </w:r>
    </w:p>
    <w:p>
      <w:pPr>
        <w:spacing w:after="0"/>
        <w:ind w:left="0"/>
        <w:jc w:val="both"/>
      </w:pPr>
      <w:r>
        <w:rPr>
          <w:rFonts w:ascii="Times New Roman"/>
          <w:b w:val="false"/>
          <w:i w:val="false"/>
          <w:color w:val="000000"/>
          <w:sz w:val="28"/>
        </w:rPr>
        <w:t>
      21) мемлекеттік мекемеде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“Ақсу қаласы әкімінің аппараты” мемлекеттік мекемесінің бірінші басшысы болмаған кезеңде оның өкілеттіктерін қолданыстағы Қазақстан Республикасының заңнамасына сәйкес оны алмастыратын тұлға орындайды.</w:t>
      </w:r>
    </w:p>
    <w:bookmarkStart w:name="z34" w:id="32"/>
    <w:p>
      <w:pPr>
        <w:spacing w:after="0"/>
        <w:ind w:left="0"/>
        <w:jc w:val="both"/>
      </w:pPr>
      <w:r>
        <w:rPr>
          <w:rFonts w:ascii="Times New Roman"/>
          <w:b w:val="false"/>
          <w:i w:val="false"/>
          <w:color w:val="000000"/>
          <w:sz w:val="28"/>
        </w:rPr>
        <w:t>
      25. “Ақсу қаласы әкімінің аппараты” мемлекеттік мекемесі мен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 әкімінің аппараты ” мемлекеттік мекемесі мен қалалық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 әкімінің аппараты” 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 әкімінің аппараты” мемлекеттік мекемесінде Қазақстан Республикасының заңнамасында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“Ақсу қаласы әкімінің аппараты” мемлекеттік мекемесінің мүлкі оған меншік иесі берген мүлік және Қазақстан Республикасының заңнамасында тыйым салынбаған өзге де көздер (ақшалай кірісті қосқанда) есебінен қалыптастырылады.</w:t>
      </w:r>
    </w:p>
    <w:bookmarkStart w:name="z39" w:id="37"/>
    <w:p>
      <w:pPr>
        <w:spacing w:after="0"/>
        <w:ind w:left="0"/>
        <w:jc w:val="both"/>
      </w:pPr>
      <w:r>
        <w:rPr>
          <w:rFonts w:ascii="Times New Roman"/>
          <w:b w:val="false"/>
          <w:i w:val="false"/>
          <w:color w:val="000000"/>
          <w:sz w:val="28"/>
        </w:rPr>
        <w:t>
      29. “Ақсу қаласы әкімінің аппараты”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Қазақстан Республикасының заңнамасында өзгеше көзделмесе, “Ақсу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“Ақсу қаласы әкімінің аппараты” мемлекеттік</w:t>
      </w:r>
      <w:r>
        <w:br/>
      </w:r>
      <w:r>
        <w:rPr>
          <w:rFonts w:ascii="Times New Roman"/>
          <w:b/>
          <w:i w:val="false"/>
          <w:color w:val="000000"/>
        </w:rPr>
        <w:t>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 әкімінің аппараты”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 әкімінің аппараты”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 әкімінің аппараты”</w:t>
      </w:r>
      <w:r>
        <w:br/>
      </w:r>
      <w:r>
        <w:rPr>
          <w:rFonts w:ascii="Times New Roman"/>
          <w:b/>
          <w:i w:val="false"/>
          <w:color w:val="000000"/>
        </w:rPr>
        <w:t>мемлекеттік мекемесінің қарамағындағы ұйымдардың тізбесі</w:t>
      </w:r>
    </w:p>
    <w:bookmarkEnd w:id="42"/>
    <w:p>
      <w:pPr>
        <w:spacing w:after="0"/>
        <w:ind w:left="0"/>
        <w:jc w:val="both"/>
      </w:pPr>
      <w:r>
        <w:rPr>
          <w:rFonts w:ascii="Times New Roman"/>
          <w:b w:val="false"/>
          <w:i w:val="false"/>
          <w:color w:val="000000"/>
          <w:sz w:val="28"/>
        </w:rPr>
        <w:t>
      “Ақсу қаласы әкімінің аппараты” мемлекеттік мекемесінің қарамағында тұрған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