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c446" w14:textId="54dc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әкімінің 2014 жылғы 4 ақпандағы "Ақсу қаласының аумағында Қазақстан Республикасы Президентінің, Парламент Мәжілісі және мәслихаттары депутаттарының, жергілікті өзін-өзі басқарудың өзге де органдары мүшелерінің сайлауларын өткізу бойынша сайлау учаскелерін құру туралы" № 1 шешіміне өзгерістер енгізу туралы</w:t>
      </w:r>
    </w:p>
    <w:p>
      <w:pPr>
        <w:spacing w:after="0"/>
        <w:ind w:left="0"/>
        <w:jc w:val="both"/>
      </w:pPr>
      <w:r>
        <w:rPr>
          <w:rFonts w:ascii="Times New Roman"/>
          <w:b w:val="false"/>
          <w:i w:val="false"/>
          <w:color w:val="000000"/>
          <w:sz w:val="28"/>
        </w:rPr>
        <w:t>Павлодар облысы Ақсу қаласы әкімінің 2015 жылғы 13 наурыздағы № 1 шешімі. Павлодар облысының Әділет департаментінде 2015 жылғы 19 наурызда № 4380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ШЕШІМ</w:t>
      </w:r>
      <w:r>
        <w:rPr>
          <w:rFonts w:ascii="Times New Roman"/>
          <w:b w:val="false"/>
          <w:i w:val="false"/>
          <w:color w:val="000000"/>
          <w:sz w:val="28"/>
        </w:rPr>
        <w:t xml:space="preserve"> қабылдаймын:</w:t>
      </w:r>
      <w:r>
        <w:br/>
      </w:r>
      <w:r>
        <w:rPr>
          <w:rFonts w:ascii="Times New Roman"/>
          <w:b w:val="false"/>
          <w:i w:val="false"/>
          <w:color w:val="000000"/>
          <w:sz w:val="28"/>
        </w:rPr>
        <w:t xml:space="preserve">
      1. </w:t>
      </w:r>
      <w:r>
        <w:rPr>
          <w:rFonts w:ascii="Times New Roman"/>
          <w:b w:val="false"/>
          <w:i w:val="false"/>
          <w:color w:val="000000"/>
          <w:sz w:val="28"/>
        </w:rPr>
        <w:t xml:space="preserve"> Ақсу қаласы әкімінің 2014 жылғы 4 ақпандағы “Ақсу қаласының аумағында Қазақстан Республикасы Президентінің, Парламент Мәжілісі және мәслихаттары депутаттарының, жергілікті өзін-өзі басқарудың өзге де органдары мүшелерінің сайлауларын өткізу бойынша сайлау учаскелерін құру туралы” № 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тізілімінде № 3718 болып тіркелген, 2014 жылғы 5 наурыздағы № 18 “Ақсу жолы”, № 18 “Новый путь”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қала әкімі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 рет ресми жарияланған күнінен бастап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9"/>
        <w:gridCol w:w="4201"/>
      </w:tblGrid>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w:t>
            </w:r>
            <w:r>
              <w:rPr>
                <w:rFonts w:ascii="Times New Roman"/>
                <w:b w:val="false"/>
                <w:i w:val="false"/>
                <w:color w:val="000000"/>
                <w:sz w:val="20"/>
              </w:rPr>
              <w:t>
</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сайлау</w:t>
            </w:r>
            <w:r>
              <w:rPr>
                <w:rFonts w:ascii="Times New Roman"/>
                <w:b w:val="false"/>
                <w:i w:val="false"/>
                <w:color w:val="000000"/>
                <w:sz w:val="20"/>
              </w:rPr>
              <w:t>
</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Жақыпов</w:t>
            </w:r>
            <w:r>
              <w:rPr>
                <w:rFonts w:ascii="Times New Roman"/>
                <w:b w:val="false"/>
                <w:i w:val="false"/>
                <w:color w:val="000000"/>
                <w:sz w:val="20"/>
              </w:rPr>
              <w:t>
</w:t>
            </w:r>
          </w:p>
        </w:tc>
      </w:tr>
      <w:tr>
        <w:trPr>
          <w:trHeight w:val="30" w:hRule="atLeast"/>
        </w:trPr>
        <w:tc>
          <w:tcPr>
            <w:tcW w:w="7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13 наурыз</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әкімінің</w:t>
            </w:r>
            <w:r>
              <w:br/>
            </w:r>
            <w:r>
              <w:rPr>
                <w:rFonts w:ascii="Times New Roman"/>
                <w:b w:val="false"/>
                <w:i w:val="false"/>
                <w:color w:val="000000"/>
                <w:sz w:val="20"/>
              </w:rPr>
              <w:t>2015 жылғы 13 наурыздағы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Ақсу қаласында Қазақстан Республикасы Президентінің,</w:t>
      </w:r>
      <w:r>
        <w:br/>
      </w:r>
      <w:r>
        <w:rPr>
          <w:rFonts w:ascii="Times New Roman"/>
          <w:b/>
          <w:i w:val="false"/>
          <w:color w:val="000000"/>
        </w:rPr>
        <w:t>Парламент Мәжіліс және мәслихаттары депутаттарының,</w:t>
      </w:r>
      <w:r>
        <w:br/>
      </w:r>
      <w:r>
        <w:rPr>
          <w:rFonts w:ascii="Times New Roman"/>
          <w:b/>
          <w:i w:val="false"/>
          <w:color w:val="000000"/>
        </w:rPr>
        <w:t>жіргілікті өзін-өзі басқарудың өзге де органдары мүшелерінің</w:t>
      </w:r>
      <w:r>
        <w:br/>
      </w:r>
      <w:r>
        <w:rPr>
          <w:rFonts w:ascii="Times New Roman"/>
          <w:b/>
          <w:i w:val="false"/>
          <w:color w:val="000000"/>
        </w:rPr>
        <w:t>сайлауларын өткізу бойынша сайлау учаскелері</w:t>
      </w:r>
    </w:p>
    <w:bookmarkEnd w:id="0"/>
    <w:bookmarkStart w:name="z8" w:id="1"/>
    <w:p>
      <w:pPr>
        <w:spacing w:after="0"/>
        <w:ind w:left="0"/>
        <w:jc w:val="left"/>
      </w:pPr>
      <w:r>
        <w:rPr>
          <w:rFonts w:ascii="Times New Roman"/>
          <w:b/>
          <w:i w:val="false"/>
          <w:color w:val="000000"/>
        </w:rPr>
        <w:t xml:space="preserve"> № 474 сайлау учаскесі</w:t>
      </w:r>
    </w:p>
    <w:bookmarkEnd w:id="1"/>
    <w:p>
      <w:pPr>
        <w:spacing w:after="0"/>
        <w:ind w:left="0"/>
        <w:jc w:val="left"/>
      </w:pPr>
      <w:r>
        <w:rPr>
          <w:rFonts w:ascii="Times New Roman"/>
          <w:b w:val="false"/>
          <w:i w:val="false"/>
          <w:color w:val="000000"/>
          <w:sz w:val="28"/>
        </w:rPr>
        <w:t>      Сайлау учаскесінің орталығы: Ақсу кенті, Энергетик көшесі 2,</w:t>
      </w:r>
      <w:r>
        <w:br/>
      </w:r>
      <w:r>
        <w:rPr>
          <w:rFonts w:ascii="Times New Roman"/>
          <w:b w:val="false"/>
          <w:i w:val="false"/>
          <w:color w:val="000000"/>
          <w:sz w:val="28"/>
        </w:rPr>
        <w:t>
      Қ. Шүлембаев атындағы орта мектеп ғимараты;</w:t>
      </w:r>
      <w:r>
        <w:br/>
      </w:r>
      <w:r>
        <w:rPr>
          <w:rFonts w:ascii="Times New Roman"/>
          <w:b w:val="false"/>
          <w:i w:val="false"/>
          <w:color w:val="000000"/>
          <w:sz w:val="28"/>
        </w:rPr>
        <w:t>
      сайлау учаскесінің шекарасы: Ақсу кентінің аумағы.</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 507 сайлау учаскесі</w:t>
      </w:r>
    </w:p>
    <w:bookmarkEnd w:id="2"/>
    <w:p>
      <w:pPr>
        <w:spacing w:after="0"/>
        <w:ind w:left="0"/>
        <w:jc w:val="left"/>
      </w:pPr>
      <w:r>
        <w:rPr>
          <w:rFonts w:ascii="Times New Roman"/>
          <w:b w:val="false"/>
          <w:i w:val="false"/>
          <w:color w:val="000000"/>
          <w:sz w:val="28"/>
        </w:rPr>
        <w:t>      Сайлау учаскесінің орталығы: Ақсу кенті, туберкулезге қарсы аурухана ғимараты;</w:t>
      </w:r>
      <w:r>
        <w:br/>
      </w:r>
      <w:r>
        <w:rPr>
          <w:rFonts w:ascii="Times New Roman"/>
          <w:b w:val="false"/>
          <w:i w:val="false"/>
          <w:color w:val="000000"/>
          <w:sz w:val="28"/>
        </w:rPr>
        <w:t>
      сайлау учаскесінің шекарасы: Ақсу кенті, 8 Март көшесі 2.</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 475 сайлау учаскесі</w:t>
      </w:r>
    </w:p>
    <w:bookmarkEnd w:id="3"/>
    <w:p>
      <w:pPr>
        <w:spacing w:after="0"/>
        <w:ind w:left="0"/>
        <w:jc w:val="left"/>
      </w:pPr>
      <w:r>
        <w:rPr>
          <w:rFonts w:ascii="Times New Roman"/>
          <w:b w:val="false"/>
          <w:i w:val="false"/>
          <w:color w:val="000000"/>
          <w:sz w:val="28"/>
        </w:rPr>
        <w:t>      Сайлау учаскесінің орталығы: Ақсу қаласы, Астана көшесі 1, Ақсу қаласының Жаяу Мұса атыңдағы колледжінің ғимараты;</w:t>
      </w:r>
      <w:r>
        <w:br/>
      </w:r>
      <w:r>
        <w:rPr>
          <w:rFonts w:ascii="Times New Roman"/>
          <w:b w:val="false"/>
          <w:i w:val="false"/>
          <w:color w:val="000000"/>
          <w:sz w:val="28"/>
        </w:rPr>
        <w:t>
      сайлау учаскесінің шекаралары: Қамзин 4, 5, 6, 7, 10, 10а, 11, 13, 31, 37, 53; Дөнентаев 28, 32, 36, 38, 40; Шымкент 1, 2/2, 4, 6, 10/1, 10/2, 13, 14, 14/1, 15/1, 15/2, 16; Электрическая 2, 4, 6, 8, 10, 12,14, 16, 18, 18а, 18б, 20, 20а, 22, 24, 26, 28, 30, 32, 34, 36, 38, 40, 42, 44, 46, 50, 56, 58, 60, 62, 64, 66, 70, 72, 74, 76, 78; 2-Линия 1, 2, 3, 4, 5; Қарағанды 1, 1/1, 1/2, 2/1, 3, 4, 7, 7а, 9, 9а, 10/1, 11, 11а, 11/1, 12, 13, 14, 14/1; 1-Линия 1, 3, 4, 7, 10, 11, 12; 4-Линия 1, 3; Больничная 102, 104, 106; Терешкова 2, 4, 6, 8, 10, 12, 14, 16; Астана 101, 103, 105, 107, 113, 115, 117, 119, 123, 125, 129, 131, 133, 135, 137, 139, 141, 143, 145, 151/2, 153, 155, 157, 159, 161, 163, 164, 167, 169, 171, 173, 175, 177, 179, 181, 183, 185, 187, 189, 191, 193, 195, 197, 199, 201, 203, 205, 207; 3-линия 1, 2, 3, 4, 5, 6, 7, 8, 9, 10, 11, 12; Қазақстан 5 көшелері.</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 508 сайлау учаскесі</w:t>
      </w:r>
    </w:p>
    <w:bookmarkEnd w:id="4"/>
    <w:p>
      <w:pPr>
        <w:spacing w:after="0"/>
        <w:ind w:left="0"/>
        <w:jc w:val="left"/>
      </w:pPr>
      <w:r>
        <w:rPr>
          <w:rFonts w:ascii="Times New Roman"/>
          <w:b w:val="false"/>
          <w:i w:val="false"/>
          <w:color w:val="000000"/>
          <w:sz w:val="28"/>
        </w:rPr>
        <w:t>      Сайлау учаскесінің орталығы: Ақсу қаласы, Астана көшесі 1, 1/1, Ақсу қаласының Жаяу Мұса атындағы колледжінің ғимараты;</w:t>
      </w:r>
      <w:r>
        <w:br/>
      </w:r>
      <w:r>
        <w:rPr>
          <w:rFonts w:ascii="Times New Roman"/>
          <w:b w:val="false"/>
          <w:i w:val="false"/>
          <w:color w:val="000000"/>
          <w:sz w:val="28"/>
        </w:rPr>
        <w:t>
      сайлау учаскесінің шекаралары: Қамзин 8, 12, 12а, 14, 16, 18, 20, 24, 26, 28, 30, 32, 42; Желтоқсан 37, 37а көшелері.</w:t>
      </w:r>
      <w:r>
        <w:br/>
      </w:r>
      <w:r>
        <w:rPr>
          <w:rFonts w:ascii="Times New Roman"/>
          <w:b w:val="false"/>
          <w:i w:val="false"/>
          <w:color w:val="000000"/>
          <w:sz w:val="28"/>
        </w:rPr>
        <w:t>
</w:t>
      </w:r>
    </w:p>
    <w:bookmarkStart w:name="z12" w:id="5"/>
    <w:p>
      <w:pPr>
        <w:spacing w:after="0"/>
        <w:ind w:left="0"/>
        <w:jc w:val="left"/>
      </w:pPr>
      <w:r>
        <w:rPr>
          <w:rFonts w:ascii="Times New Roman"/>
          <w:b/>
          <w:i w:val="false"/>
          <w:color w:val="000000"/>
        </w:rPr>
        <w:t xml:space="preserve"> № 476 сайлау учаскесі</w:t>
      </w:r>
    </w:p>
    <w:bookmarkEnd w:id="5"/>
    <w:p>
      <w:pPr>
        <w:spacing w:after="0"/>
        <w:ind w:left="0"/>
        <w:jc w:val="left"/>
      </w:pPr>
      <w:r>
        <w:rPr>
          <w:rFonts w:ascii="Times New Roman"/>
          <w:b w:val="false"/>
          <w:i w:val="false"/>
          <w:color w:val="000000"/>
          <w:sz w:val="28"/>
        </w:rPr>
        <w:t>      Сайлау учаскесінің орталығы: Ақсу қаласы, Әуезов көшесі 39 С. Дөнентаев атындағы қалалық Мәдениет сарайының ғимараты;</w:t>
      </w:r>
      <w:r>
        <w:br/>
      </w:r>
      <w:r>
        <w:rPr>
          <w:rFonts w:ascii="Times New Roman"/>
          <w:b w:val="false"/>
          <w:i w:val="false"/>
          <w:color w:val="000000"/>
          <w:sz w:val="28"/>
        </w:rPr>
        <w:t>
      сайлау учаскесінің шекаралары: Әуезов 21, 29, 31, 39, 47, 51, 53; Дөнентаев 11, 13; Астана 3, 5, 7; Энтузиастов 1, 2, 3, 5 көшелері.</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 477 сайлау учаскесі</w:t>
      </w:r>
    </w:p>
    <w:bookmarkEnd w:id="6"/>
    <w:p>
      <w:pPr>
        <w:spacing w:after="0"/>
        <w:ind w:left="0"/>
        <w:jc w:val="left"/>
      </w:pPr>
      <w:r>
        <w:rPr>
          <w:rFonts w:ascii="Times New Roman"/>
          <w:b w:val="false"/>
          <w:i w:val="false"/>
          <w:color w:val="000000"/>
          <w:sz w:val="28"/>
        </w:rPr>
        <w:t>      Сайлау учаскесінің орталығы: Ақсу қаласы, Әуезов көшесі 12, Ақсу қаласының Жаяу Мұса колледжінің ғимараты;</w:t>
      </w:r>
      <w:r>
        <w:br/>
      </w:r>
      <w:r>
        <w:rPr>
          <w:rFonts w:ascii="Times New Roman"/>
          <w:b w:val="false"/>
          <w:i w:val="false"/>
          <w:color w:val="000000"/>
          <w:sz w:val="28"/>
        </w:rPr>
        <w:t>
      сайлау учаскесінің шекаралары: Қамзин 17, 19, 21, 23, 25, 27, 39, 43, 45; Әуезов 28, 28а, 30, 30а, 32, 34, 38, 38а, 40, 55, 57, 59, 59а; Астана 2, 4, 6, 8, 12, 14, 16; Зеленая 1, 2, 3, 4, 5, 6, 7, 8 көшелері.</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 478 сайлау учаскесі</w:t>
      </w:r>
    </w:p>
    <w:bookmarkEnd w:id="7"/>
    <w:p>
      <w:pPr>
        <w:spacing w:after="0"/>
        <w:ind w:left="0"/>
        <w:jc w:val="left"/>
      </w:pPr>
      <w:r>
        <w:rPr>
          <w:rFonts w:ascii="Times New Roman"/>
          <w:b w:val="false"/>
          <w:i w:val="false"/>
          <w:color w:val="000000"/>
          <w:sz w:val="28"/>
        </w:rPr>
        <w:t>      Сайлау учаскесінің орталығы: Ақсу қаласы, Әуезов көшесі 56, мектеп-лицейінің ғимараты;</w:t>
      </w:r>
      <w:r>
        <w:br/>
      </w:r>
      <w:r>
        <w:rPr>
          <w:rFonts w:ascii="Times New Roman"/>
          <w:b w:val="false"/>
          <w:i w:val="false"/>
          <w:color w:val="000000"/>
          <w:sz w:val="28"/>
        </w:rPr>
        <w:t>
      сайлау учаскесінің шекаралары: Әуезов 36а, 42, 44, 46, 48, 52а, 54, 54а; Қамзин 57, 59, 61, 63, 63а, 63/1, 65, 67; Желтоксан 25, 25/1; Заводская 2б, 14, 16, 22, 69, 69/1, 69/2 көшелері.</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 509 сайлау учаскесі</w:t>
      </w:r>
    </w:p>
    <w:bookmarkEnd w:id="8"/>
    <w:p>
      <w:pPr>
        <w:spacing w:after="0"/>
        <w:ind w:left="0"/>
        <w:jc w:val="left"/>
      </w:pPr>
      <w:r>
        <w:rPr>
          <w:rFonts w:ascii="Times New Roman"/>
          <w:b w:val="false"/>
          <w:i w:val="false"/>
          <w:color w:val="000000"/>
          <w:sz w:val="28"/>
        </w:rPr>
        <w:t xml:space="preserve">      Сайлау учаскесінің орталығы: Ақсу қаласы, Әуезов көшесі 58, мектеп-гимназиясының ғимараты; </w:t>
      </w:r>
      <w:r>
        <w:br/>
      </w:r>
      <w:r>
        <w:rPr>
          <w:rFonts w:ascii="Times New Roman"/>
          <w:b w:val="false"/>
          <w:i w:val="false"/>
          <w:color w:val="000000"/>
          <w:sz w:val="28"/>
        </w:rPr>
        <w:t>
      сайлау учаскесінің шекаралары: Әуезов 81, 81а, 89; Желтоқсан 1, 2, 3, 4, 5, 6, 6а, 7, 8, 9, 10, 12, 14, 16, 21, 30, 31, 35, 36, 52; Заводская 2, 4, 6, 8, 10, 12; Набережная 6, 7, 8, 9, 10, 11, 12, 13, 14, 16, 20 21, 23, 25, 27, 29, 31, 33; Нефтебаза 3, 4; Парковая 1, 2, 3; Қамзин 71,73,75,77, 79 көшелері.</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 479 сайлау учаскесі</w:t>
      </w:r>
    </w:p>
    <w:bookmarkEnd w:id="9"/>
    <w:p>
      <w:pPr>
        <w:spacing w:after="0"/>
        <w:ind w:left="0"/>
        <w:jc w:val="left"/>
      </w:pPr>
      <w:r>
        <w:rPr>
          <w:rFonts w:ascii="Times New Roman"/>
          <w:b w:val="false"/>
          <w:i w:val="false"/>
          <w:color w:val="000000"/>
          <w:sz w:val="28"/>
        </w:rPr>
        <w:t>      Сайлау учаскесінің орталығы: Ақсу қаласы, Строителей көшесі 14, № 7 орта мектеп ғимараты;</w:t>
      </w:r>
      <w:r>
        <w:br/>
      </w:r>
      <w:r>
        <w:rPr>
          <w:rFonts w:ascii="Times New Roman"/>
          <w:b w:val="false"/>
          <w:i w:val="false"/>
          <w:color w:val="000000"/>
          <w:sz w:val="28"/>
        </w:rPr>
        <w:t>
      сайлау учаскесінің шекаралары: Энтузиастов 19; Пушкин 24; Ленин 14, 16, 20; Строителей 4, 10, 18, 22, 24, 26, 28, 29/1, 33, 35; Вокзальная 22; 2-Проезд 12, 14, 16, 18, 20, 22, 24, 25, 26, 34, 36, 38, 39, 43; 3-Проезд 3, 3б, 4, 5а, 6, 7, 8, 9, 10,12 көшелері.</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 480 сайлау учаскесі</w:t>
      </w:r>
    </w:p>
    <w:bookmarkEnd w:id="10"/>
    <w:p>
      <w:pPr>
        <w:spacing w:after="0"/>
        <w:ind w:left="0"/>
        <w:jc w:val="left"/>
      </w:pPr>
      <w:r>
        <w:rPr>
          <w:rFonts w:ascii="Times New Roman"/>
          <w:b w:val="false"/>
          <w:i w:val="false"/>
          <w:color w:val="000000"/>
          <w:sz w:val="28"/>
        </w:rPr>
        <w:t>      Сайлау учаскесінің орталығы: Ақсу қаласы, Әуезов көшесі 6, Ақсу қаласының қара металлургия колледжінің ғимараты;</w:t>
      </w:r>
      <w:r>
        <w:br/>
      </w:r>
      <w:r>
        <w:rPr>
          <w:rFonts w:ascii="Times New Roman"/>
          <w:b w:val="false"/>
          <w:i w:val="false"/>
          <w:color w:val="000000"/>
          <w:sz w:val="28"/>
        </w:rPr>
        <w:t>
      сайлау учаскесінің шекаралары: Әуезов 1, la, 1в, 2, 4, 4а, 4б, 4в, 5, 5а, 7, 7а, 9, 9а, 9б, 11, 11а, 15, 15а, 19, 19а; Железнодорожная 2, 4, 6, 8, 10, 12, 14, 16, 18, 20; Строителей 1б, 2, 6, 6а, 11, 13, 15, 17, 19, 21, 23, 29/1; Вокзальная 2, 4, 6, 8, 10, 12, 14; 1-Проезд 1, la, 3, 3а, 3б, 5, 7, 9, 11, 13, 15, 25, 27, 30; Май 1, 2, 3, 4, 5, 6, 7, 8 көшелері; Черемушки селосы: Березовая 4, 12, 25, 35, 36, 37, 43, 43б, 45; Весенняя 1, 2а, 7, 13, 15, 21, 22, 23, 27, 29, 31, 53, 60, 61; Май 12, 14, 16, 18, 20, 22, 24, 26, 28, 30, 32, 34; Полевая 2, 4, 12, 17, 18, 24, 25, 46, 48, 50, 52, 54, 56, 58, 60; Целинная 4, 11а, 24, 26, 28, 32, 34, 36, 37, 38, 39, 40, 41, 42, 43, 44, 45, 46, 47, 48, 49, 50, 51, 52, 53, 54, 55, 56, 57, 58, 59, 60 көшелері.</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 481 сайлау учаскесі</w:t>
      </w:r>
    </w:p>
    <w:bookmarkEnd w:id="11"/>
    <w:p>
      <w:pPr>
        <w:spacing w:after="0"/>
        <w:ind w:left="0"/>
        <w:jc w:val="left"/>
      </w:pPr>
      <w:r>
        <w:rPr>
          <w:rFonts w:ascii="Times New Roman"/>
          <w:b w:val="false"/>
          <w:i w:val="false"/>
          <w:color w:val="000000"/>
          <w:sz w:val="28"/>
        </w:rPr>
        <w:t>      Сайлау учаскесінің орталығы: Ақсу қаласы, Астана көшесі 25, № 4 орта мектеп ғимараты;</w:t>
      </w:r>
      <w:r>
        <w:br/>
      </w:r>
      <w:r>
        <w:rPr>
          <w:rFonts w:ascii="Times New Roman"/>
          <w:b w:val="false"/>
          <w:i w:val="false"/>
          <w:color w:val="000000"/>
          <w:sz w:val="28"/>
        </w:rPr>
        <w:t>
      сайлау учаскесінің шекаралары: Астана 11, 13, 13/1, 13а, 15, 17, 19, 21, 21а, 27, 28, 29, 29а, 31, 32, 33, 35, 44 көшелері.</w:t>
      </w:r>
      <w:r>
        <w:br/>
      </w:r>
      <w:r>
        <w:rPr>
          <w:rFonts w:ascii="Times New Roman"/>
          <w:b w:val="false"/>
          <w:i w:val="false"/>
          <w:color w:val="000000"/>
          <w:sz w:val="28"/>
        </w:rPr>
        <w:t>
</w:t>
      </w:r>
    </w:p>
    <w:bookmarkStart w:name="z19" w:id="12"/>
    <w:p>
      <w:pPr>
        <w:spacing w:after="0"/>
        <w:ind w:left="0"/>
        <w:jc w:val="left"/>
      </w:pPr>
      <w:r>
        <w:rPr>
          <w:rFonts w:ascii="Times New Roman"/>
          <w:b/>
          <w:i w:val="false"/>
          <w:color w:val="000000"/>
        </w:rPr>
        <w:t xml:space="preserve"> № 510 сайлау учаскесі</w:t>
      </w:r>
    </w:p>
    <w:bookmarkEnd w:id="12"/>
    <w:p>
      <w:pPr>
        <w:spacing w:after="0"/>
        <w:ind w:left="0"/>
        <w:jc w:val="left"/>
      </w:pPr>
      <w:r>
        <w:rPr>
          <w:rFonts w:ascii="Times New Roman"/>
          <w:b w:val="false"/>
          <w:i w:val="false"/>
          <w:color w:val="000000"/>
          <w:sz w:val="28"/>
        </w:rPr>
        <w:t>      Сайлау учаскесінің орталығы: Ақсу қаласы, Астана көшесі 25, мектеп-гимназиясының ғимараты;</w:t>
      </w:r>
      <w:r>
        <w:br/>
      </w:r>
      <w:r>
        <w:rPr>
          <w:rFonts w:ascii="Times New Roman"/>
          <w:b w:val="false"/>
          <w:i w:val="false"/>
          <w:color w:val="000000"/>
          <w:sz w:val="28"/>
        </w:rPr>
        <w:t>
      сайлау учаскесінің шекаралары: Пушкин 40, 40а, 44, 44а; Энтузиастов 4, 6, 7, 9, 10, 12, 16, 20, 22, 30 көшелері.</w:t>
      </w:r>
      <w:r>
        <w:br/>
      </w:r>
      <w:r>
        <w:rPr>
          <w:rFonts w:ascii="Times New Roman"/>
          <w:b w:val="false"/>
          <w:i w:val="false"/>
          <w:color w:val="000000"/>
          <w:sz w:val="28"/>
        </w:rPr>
        <w:t>
</w:t>
      </w:r>
    </w:p>
    <w:bookmarkStart w:name="z20" w:id="13"/>
    <w:p>
      <w:pPr>
        <w:spacing w:after="0"/>
        <w:ind w:left="0"/>
        <w:jc w:val="left"/>
      </w:pPr>
      <w:r>
        <w:rPr>
          <w:rFonts w:ascii="Times New Roman"/>
          <w:b/>
          <w:i w:val="false"/>
          <w:color w:val="000000"/>
        </w:rPr>
        <w:t xml:space="preserve"> № 482 сайлау учаскесі</w:t>
      </w:r>
    </w:p>
    <w:bookmarkEnd w:id="13"/>
    <w:p>
      <w:pPr>
        <w:spacing w:after="0"/>
        <w:ind w:left="0"/>
        <w:jc w:val="left"/>
      </w:pPr>
      <w:r>
        <w:rPr>
          <w:rFonts w:ascii="Times New Roman"/>
          <w:b w:val="false"/>
          <w:i w:val="false"/>
          <w:color w:val="000000"/>
          <w:sz w:val="28"/>
        </w:rPr>
        <w:t>      Сайлау учаскесінің орталығы: Ақсу қаласы, Царев көшесі 5, № 1 орта мектеп ғимараты;</w:t>
      </w:r>
      <w:r>
        <w:br/>
      </w:r>
      <w:r>
        <w:rPr>
          <w:rFonts w:ascii="Times New Roman"/>
          <w:b w:val="false"/>
          <w:i w:val="false"/>
          <w:color w:val="000000"/>
          <w:sz w:val="28"/>
        </w:rPr>
        <w:t>
      сайлау учаскесінің шекаралары: Астана 18, 22, 24, 30, 34, 40, 46; Царев 9, 11, 12, 13; Әуезов 36 көшелері.</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 511 сайлау учаскесі</w:t>
      </w:r>
    </w:p>
    <w:bookmarkEnd w:id="14"/>
    <w:p>
      <w:pPr>
        <w:spacing w:after="0"/>
        <w:ind w:left="0"/>
        <w:jc w:val="left"/>
      </w:pPr>
      <w:r>
        <w:rPr>
          <w:rFonts w:ascii="Times New Roman"/>
          <w:b w:val="false"/>
          <w:i w:val="false"/>
          <w:color w:val="000000"/>
          <w:sz w:val="28"/>
        </w:rPr>
        <w:t>      Сайлау учаскесінің орталығы: Ақсу қаласы, Царев көшесі 5, № 1 орта мектеп ғимараты;</w:t>
      </w:r>
      <w:r>
        <w:br/>
      </w:r>
      <w:r>
        <w:rPr>
          <w:rFonts w:ascii="Times New Roman"/>
          <w:b w:val="false"/>
          <w:i w:val="false"/>
          <w:color w:val="000000"/>
          <w:sz w:val="28"/>
        </w:rPr>
        <w:t>
      сайлау учаскесінің шекаралары: Астана 48; Царев 15, 17, 19, 21, 23, 27, 29, 40, 40а, 42, 44, 48, 49, 52, 54, 54а, 56, 58, 60, 62, 64, 66, 68, 70, 72, 74, 76, 78, 80; Eртіс 26, 28, 29, 30, 31, 31а, 32, 33, 34, 35, 36, 38, 39, 40, 41, 41а, 42, 43, 43а, 44, 45, 46, 47, 48, 49, 50, 51, 52, 53, 54а, 54/2, 56, 58, 60; Жамбыл 4, 14, 16, 18, 19, 20, 21, 22, 23, 24, 25, 26, 27, 27а, 28, 29, 29а, 30, 30/1, 30/2, 31, 34, 34/1, 34/2, 38, 38/1, 38/2, 40, 42, 45, 47; Карл Маркс 35, 37, 39, 42, 43, 45, 46, 48, 51, 51а, 52, 54, 56, 58, 58/1, 58/2; Пушкин 37, 39, 39а, 39/1, 41, 48, 51, 51/1, 52, 54, 55а, 56, 58, 59, 60, 62, 66, 68, 70, 72, 74, 76, 78, 80, 82; Советов 39, 40, 41, 42, 43, 44, 45, 46, 47, 48, 49, 50, 50/1, 50/2, 51, 52, 53, 54/1, 54/2, 55, 56, 58, 59, 60, 61, 62, 63, 64, 64/2, 65, 66, 67, 68, 71, 73, 74, 75, 75а, 75/1, 75/2, 76, 76а, 77, 78, 79, 79а, 79б, 80, 81, 82, 83, 83а, 84, 85, 87, 88, 89, 93, 95; Калинин 33, 35, 36, 37, 38, 39, 40, 41, 42, 43, 44, 45, 46, 49, 63; Гагарин 1, 2, 3, 4, 5, 6, 7, 8, 9, 10, 11, 12, 13, 14, 15, 16, 17, 18, 19, 20, 28; Кооперативная 1, 2, 3, 4, 5, 6, 7, 8, 9, 10, 12, 13, 14, 15, 16, 17, 18, 19, 20, 21, 22/1, 22/2, 23, 25, 26, 28; Металлургтер 1, 2, 3, 4, 5, 6, 7, 8, 9, 10, 11, 12, 13, 14, 15, 16, 17, 18, 20; Молодежная 1, 2, 3, 4, 5, 6, 7, 8, 9, 10, 11, 12, 13, 14, 15, 16, 17, 18, 19, 20, 21, 22, 24, 26; Абай 19, 21, 23, 25, 27, 29, 31, 33, 35, 37, 39, 41, 43, 45, 47, 49, 51, 53, 55, 57, 59, 61, 69 көшелері.</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 483 сайлау учаскесі</w:t>
      </w:r>
    </w:p>
    <w:bookmarkEnd w:id="15"/>
    <w:p>
      <w:pPr>
        <w:spacing w:after="0"/>
        <w:ind w:left="0"/>
        <w:jc w:val="left"/>
      </w:pPr>
      <w:r>
        <w:rPr>
          <w:rFonts w:ascii="Times New Roman"/>
          <w:b w:val="false"/>
          <w:i w:val="false"/>
          <w:color w:val="000000"/>
          <w:sz w:val="28"/>
        </w:rPr>
        <w:t>      Сайлау учаскесінің орталығы: Ақсу қаласы, Әуезов көшесі 58, мектеп-гимназиясының ғимараты;</w:t>
      </w:r>
      <w:r>
        <w:br/>
      </w:r>
      <w:r>
        <w:rPr>
          <w:rFonts w:ascii="Times New Roman"/>
          <w:b w:val="false"/>
          <w:i w:val="false"/>
          <w:color w:val="000000"/>
          <w:sz w:val="28"/>
        </w:rPr>
        <w:t>
      сайлау учаскесінің шекаралары: Әуезов 63/2, 65, 69, 71, 73, 75, 77, 79, 79а, 79б, 83, 83а; 85; Царев 1, 2, 4, 6, 6а, 8 көшелері.</w:t>
      </w:r>
      <w:r>
        <w:br/>
      </w:r>
      <w:r>
        <w:rPr>
          <w:rFonts w:ascii="Times New Roman"/>
          <w:b w:val="false"/>
          <w:i w:val="false"/>
          <w:color w:val="000000"/>
          <w:sz w:val="28"/>
        </w:rPr>
        <w:t>
</w:t>
      </w:r>
    </w:p>
    <w:bookmarkStart w:name="z23" w:id="16"/>
    <w:p>
      <w:pPr>
        <w:spacing w:after="0"/>
        <w:ind w:left="0"/>
        <w:jc w:val="left"/>
      </w:pPr>
      <w:r>
        <w:rPr>
          <w:rFonts w:ascii="Times New Roman"/>
          <w:b/>
          <w:i w:val="false"/>
          <w:color w:val="000000"/>
        </w:rPr>
        <w:t xml:space="preserve"> № 484 сайлау учаскесі</w:t>
      </w:r>
    </w:p>
    <w:bookmarkEnd w:id="16"/>
    <w:p>
      <w:pPr>
        <w:spacing w:after="0"/>
        <w:ind w:left="0"/>
        <w:jc w:val="left"/>
      </w:pPr>
      <w:r>
        <w:rPr>
          <w:rFonts w:ascii="Times New Roman"/>
          <w:b w:val="false"/>
          <w:i w:val="false"/>
          <w:color w:val="000000"/>
          <w:sz w:val="28"/>
        </w:rPr>
        <w:t>      Сайлау учаскесінің орталығы: Ақсу қаласы, Царев көшесі 10, № 8 орта мектеп ғимараты;</w:t>
      </w:r>
      <w:r>
        <w:br/>
      </w:r>
      <w:r>
        <w:rPr>
          <w:rFonts w:ascii="Times New Roman"/>
          <w:b w:val="false"/>
          <w:i w:val="false"/>
          <w:color w:val="000000"/>
          <w:sz w:val="28"/>
        </w:rPr>
        <w:t>
      сайлау учаскесінің шекаралары: Әуезов 87, 87а, 87б; Набережная 35, 37, 39, 41, 45, 47, 49, 49а, 51, 53, 53а, 53в, 55, 57, 61, 64, 67, 67а, 69, 69а, 73, 85; Школьная 10, 16, 17, 18, 19, 21, 22, 25, 28, 29, 30, 31, 32; Комсомол 3, 3а, 5, 7, 11, 13, 15, 23, 23а, 26, 27, 28, 28/2, 29, 29/1, 30, 32, 36, 38, 40; Лермонтов 1, 2, 3, 4, 4а, 5, 6, 7, 8, 10, 11, 12, 13, 14, 15, 16,17, 18, 20; Береговая 1, 2, 2а, 3, 4, 5, 7, 8, 9, 10, 11, 12, 12а, 13, 14, 15, 16, 17, 17а, 18, 19, 20, 21а, 22, 23, 25, 26, 27, 28, 29, 30, 30а, 31, 32, 33, 34, 35, 36, 36а, 37, 38, 39, 40, 41, 43, 45, 46, 47, 48, 49, 51, 53, 55, 57, 59, 61, 63, 65, 65а, 67, 69, 71, 71а, 71б; Чкалов 3, 5, 11, 15, 17, 19, 21, 23, 24, 25, 26, 27, 28, 30, 30а, 30/1, 31, 32, 33, 34, 35, 37, 38, 39, 40, 42, 44, 48, 50, 54, 56, 58, 60, 61, 62; Карл Маркс 1, 9, 10, 11, 12, 13, 14, 15, 16, 17, 18, 19, 19а, 20, 22, 23, 25, 26, 27, 28, 28а, 29, 29а, 30, 31, 32, 33, 34, 36, 40; Жамбыл 1, 2, 3, 4, 5, 6, 7, 8, 9, 10, 11, 12, 13, 15, 17; Царев 31, 33, 37, 39, 41, 43, 47, 47/1, 49, 51, 53, 55, 57, 59, 63, 65, 67, 69, 71, 73, 75, 77, 79, 81, 82, 83, 84, 85, 86, 88, 89, 90, 92, 92а, 93, 94, 94а, 94б, 95, 96, 97, 98, 99, 100, 101, 102, 103, 104, 105, 107, 109, 109а, 110, 111, 113, 115, 116, 117, 119, 121, 123, 125, 125а, 127, 129, 131, 133, 135, 137, 139, 141, 142, 143, 144, 145, 147, 149, 151, 153, 154, 155, 156, 157, 157а, 158, 159, 159а, 159б, 161, 161а, 169; Ертіс 1, 3, 4, 6, 7, 8, 8а, 9, 10, 10а, 11, 12, 13, 14, 15, 16, 17, 18, 18а, 18б, 19, 19а, 20, 21, 22б, 22, 23, 24, 25, 27; Пушкин 1, la, 1б, 3, 3а, 4, 5, 6, 7, 8, 9, 10, 11, 12, 13, 14, 15, 16, 17, 18, 19, 20, 21, 22, 22а, 23, 24, 24а, 25, 26, 27, 28, 29, 30, 31, 32, 33, 34, 35, 35а, 35б, 36, 38, 40, 42, 44, 46, 50, 50а; Амангелді 5, 7, 9, 11, 13, 15, 17, 19, 21, 22, 23, 24, 25, 27, 28а, 29, 30, 31, 33, 36; Народная 2, 3, 5, 8, 9, 11, 26, 32, 34, 36; Калинин 1, 1б, 1в, 3а, 3б, 4, 5, 5а, 6, 6а, 7, 7а, 8а, 9, 9а, 9/1, 9/2, 10а, 13, 15, 16, 17, 18, 19, 21, 22, 23, 24, 25, 26, 27, 27а, 28, 29, 31, 34; Южная 3, 7, 9, 35, 38; I. Оспанов атындағы 1, 2, 4, 5, 10,15, 18, 19, 20, 22, 24, 26, 36 көшелері.</w:t>
      </w: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 485 сайлау учаскесі</w:t>
      </w:r>
    </w:p>
    <w:bookmarkEnd w:id="17"/>
    <w:p>
      <w:pPr>
        <w:spacing w:after="0"/>
        <w:ind w:left="0"/>
        <w:jc w:val="left"/>
      </w:pPr>
      <w:r>
        <w:rPr>
          <w:rFonts w:ascii="Times New Roman"/>
          <w:b w:val="false"/>
          <w:i w:val="false"/>
          <w:color w:val="000000"/>
          <w:sz w:val="28"/>
        </w:rPr>
        <w:t>      Сайлау учаскесінің орталығы: Ақсу қаласы, Астана көшесі 37, балалар шығармашылық үйінің ғимараты;</w:t>
      </w:r>
      <w:r>
        <w:br/>
      </w:r>
      <w:r>
        <w:rPr>
          <w:rFonts w:ascii="Times New Roman"/>
          <w:b w:val="false"/>
          <w:i w:val="false"/>
          <w:color w:val="000000"/>
          <w:sz w:val="28"/>
        </w:rPr>
        <w:t>
      сайлау учаскесінің шекаралары: Астана 39, 41, 43, 45, 47, 49, 58; Ленин 53, 55; Жамбыл 32, 33, 35, 35/1, 35а, 36/1, 36/2, 37, 37а, 37/1, 37/2, 39, 39а, 41, 41а, 43; Карл Маркс 44, 53, 55, 57/1, 57/2, 59, 59/1, 59/2; Абай 5, 7, 8, 9, 10, 11, 13, 15, 17; Калинин 48, 50, 52, 53, 53а, 54, 55, 56, 57, 58, 59, 60, 61, 62; Уәлиханов 1, 3, 5, 7, 9 көшелері.</w:t>
      </w:r>
      <w:r>
        <w:br/>
      </w:r>
      <w:r>
        <w:rPr>
          <w:rFonts w:ascii="Times New Roman"/>
          <w:b w:val="false"/>
          <w:i w:val="false"/>
          <w:color w:val="000000"/>
          <w:sz w:val="28"/>
        </w:rPr>
        <w:t>
</w:t>
      </w:r>
    </w:p>
    <w:bookmarkStart w:name="z25" w:id="18"/>
    <w:p>
      <w:pPr>
        <w:spacing w:after="0"/>
        <w:ind w:left="0"/>
        <w:jc w:val="left"/>
      </w:pPr>
      <w:r>
        <w:rPr>
          <w:rFonts w:ascii="Times New Roman"/>
          <w:b/>
          <w:i w:val="false"/>
          <w:color w:val="000000"/>
        </w:rPr>
        <w:t xml:space="preserve"> № 512 сайлау учаскесі</w:t>
      </w:r>
    </w:p>
    <w:bookmarkEnd w:id="18"/>
    <w:p>
      <w:pPr>
        <w:spacing w:after="0"/>
        <w:ind w:left="0"/>
        <w:jc w:val="left"/>
      </w:pPr>
      <w:r>
        <w:rPr>
          <w:rFonts w:ascii="Times New Roman"/>
          <w:b w:val="false"/>
          <w:i w:val="false"/>
          <w:color w:val="000000"/>
          <w:sz w:val="28"/>
        </w:rPr>
        <w:t>      Сайлау учаскесінің орталығы: Ақсу қаласы, Ленин көшесі 37, № 2 орта мектеп ғимараты;</w:t>
      </w:r>
      <w:r>
        <w:br/>
      </w:r>
      <w:r>
        <w:rPr>
          <w:rFonts w:ascii="Times New Roman"/>
          <w:b w:val="false"/>
          <w:i w:val="false"/>
          <w:color w:val="000000"/>
          <w:sz w:val="28"/>
        </w:rPr>
        <w:t>
      сайлау учаскесінің шекаралары: Ленин 33, 35, 39, 43, 45, 51, 57, 59; Пушкин 22; Строителей 34, 36; Рождественская 20; Конечная 15 көшелері.</w:t>
      </w:r>
      <w:r>
        <w:br/>
      </w:r>
      <w:r>
        <w:rPr>
          <w:rFonts w:ascii="Times New Roman"/>
          <w:b w:val="false"/>
          <w:i w:val="false"/>
          <w:color w:val="000000"/>
          <w:sz w:val="28"/>
        </w:rPr>
        <w:t>
</w:t>
      </w:r>
    </w:p>
    <w:bookmarkStart w:name="z26" w:id="19"/>
    <w:p>
      <w:pPr>
        <w:spacing w:after="0"/>
        <w:ind w:left="0"/>
        <w:jc w:val="left"/>
      </w:pPr>
      <w:r>
        <w:rPr>
          <w:rFonts w:ascii="Times New Roman"/>
          <w:b/>
          <w:i w:val="false"/>
          <w:color w:val="000000"/>
        </w:rPr>
        <w:t xml:space="preserve"> № 486 сайлау учаскесі</w:t>
      </w:r>
    </w:p>
    <w:bookmarkEnd w:id="19"/>
    <w:p>
      <w:pPr>
        <w:spacing w:after="0"/>
        <w:ind w:left="0"/>
        <w:jc w:val="left"/>
      </w:pPr>
      <w:r>
        <w:rPr>
          <w:rFonts w:ascii="Times New Roman"/>
          <w:b w:val="false"/>
          <w:i w:val="false"/>
          <w:color w:val="000000"/>
          <w:sz w:val="28"/>
        </w:rPr>
        <w:t>      Сайлау учаскесінің орталығы: Беловка кенті, Интернациональная көшесі 2/1, № 5 орта мектеп ғимараты;</w:t>
      </w:r>
      <w:r>
        <w:br/>
      </w:r>
      <w:r>
        <w:rPr>
          <w:rFonts w:ascii="Times New Roman"/>
          <w:b w:val="false"/>
          <w:i w:val="false"/>
          <w:color w:val="000000"/>
          <w:sz w:val="28"/>
        </w:rPr>
        <w:t>
      сайлау учаскесінің шекаралары: Интернациональная 1, 2, 3, 4, 5, 6, 7/1, 8, 9, 10, 11, 12, 13, 14, 15, 16; Желтоксан 1, 1а, 1б, 2, 3, 4, 5, 6, 7, 9, 11, 13, 15, 17, 19, 21, 23, 25; Әлиев 1, 2, 3, 4, 4а, 5, 6, 7, 8, 9, 10, 11, 12, 13, 14, 15, 16, 17, 18, 19, 20, 21, 22, 23, 24, 27, 29, 31, 33, 35, 37, 39, 41, 43, 45, 46: Космонавтар 1/1, 1/2, 3/1, 3/2, 4/1, 4/2, 5/1, 5/2, 7/1,7/2; Достық 1б, 2в көшелері.</w:t>
      </w: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 505 сайлау учаскесі</w:t>
      </w:r>
    </w:p>
    <w:bookmarkEnd w:id="20"/>
    <w:p>
      <w:pPr>
        <w:spacing w:after="0"/>
        <w:ind w:left="0"/>
        <w:jc w:val="left"/>
      </w:pPr>
      <w:r>
        <w:rPr>
          <w:rFonts w:ascii="Times New Roman"/>
          <w:b w:val="false"/>
          <w:i w:val="false"/>
          <w:color w:val="000000"/>
          <w:sz w:val="28"/>
        </w:rPr>
        <w:t>      Сайлау учаскесінің орталығы: Ақсу қаласы, Ақсу қаласы ішкі істер бөлімінің уақытша ұстау оқшаулағышының ғимараты.</w:t>
      </w:r>
      <w:r>
        <w:br/>
      </w:r>
      <w:r>
        <w:rPr>
          <w:rFonts w:ascii="Times New Roman"/>
          <w:b w:val="false"/>
          <w:i w:val="false"/>
          <w:color w:val="000000"/>
          <w:sz w:val="28"/>
        </w:rPr>
        <w:t>
      сайлау учаскесінің шекарасы: Ақсу қаласы, Дөнентаев көшесі 5а.</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 506 сайлау учаскесі</w:t>
      </w:r>
    </w:p>
    <w:bookmarkEnd w:id="21"/>
    <w:p>
      <w:pPr>
        <w:spacing w:after="0"/>
        <w:ind w:left="0"/>
        <w:jc w:val="left"/>
      </w:pPr>
      <w:r>
        <w:rPr>
          <w:rFonts w:ascii="Times New Roman"/>
          <w:b w:val="false"/>
          <w:i w:val="false"/>
          <w:color w:val="000000"/>
          <w:sz w:val="28"/>
        </w:rPr>
        <w:t>      Сайлау учаскесінің орталығы: Ақсу қаласы, Ақсу қалалық ауруханасының ғимараты.</w:t>
      </w:r>
      <w:r>
        <w:br/>
      </w:r>
      <w:r>
        <w:rPr>
          <w:rFonts w:ascii="Times New Roman"/>
          <w:b w:val="false"/>
          <w:i w:val="false"/>
          <w:color w:val="000000"/>
          <w:sz w:val="28"/>
        </w:rPr>
        <w:t>
      сайлау учаскесінің шекарасы: Ақсу қаласы, Қамзин көшесі 53.</w:t>
      </w:r>
      <w:r>
        <w:br/>
      </w:r>
      <w:r>
        <w:rPr>
          <w:rFonts w:ascii="Times New Roman"/>
          <w:b w:val="false"/>
          <w:i w:val="false"/>
          <w:color w:val="000000"/>
          <w:sz w:val="28"/>
        </w:rPr>
        <w:t>
</w:t>
      </w:r>
    </w:p>
    <w:bookmarkStart w:name="z29" w:id="22"/>
    <w:p>
      <w:pPr>
        <w:spacing w:after="0"/>
        <w:ind w:left="0"/>
        <w:jc w:val="left"/>
      </w:pPr>
      <w:r>
        <w:rPr>
          <w:rFonts w:ascii="Times New Roman"/>
          <w:b/>
          <w:i w:val="false"/>
          <w:color w:val="000000"/>
        </w:rPr>
        <w:t xml:space="preserve"> № 487 сайлау учаскесі</w:t>
      </w:r>
    </w:p>
    <w:bookmarkEnd w:id="22"/>
    <w:p>
      <w:pPr>
        <w:spacing w:after="0"/>
        <w:ind w:left="0"/>
        <w:jc w:val="left"/>
      </w:pPr>
      <w:r>
        <w:rPr>
          <w:rFonts w:ascii="Times New Roman"/>
          <w:b w:val="false"/>
          <w:i w:val="false"/>
          <w:color w:val="000000"/>
          <w:sz w:val="28"/>
        </w:rPr>
        <w:t>      Сайлау учаскесінің орталығы: Айнакөл ауылы, Школьная көшесі 16, орта мектеп ғимараты;</w:t>
      </w:r>
      <w:r>
        <w:br/>
      </w:r>
      <w:r>
        <w:rPr>
          <w:rFonts w:ascii="Times New Roman"/>
          <w:b w:val="false"/>
          <w:i w:val="false"/>
          <w:color w:val="000000"/>
          <w:sz w:val="28"/>
        </w:rPr>
        <w:t>
      сайлау учаскесінің шекаралары: Айнакөл, Сынтас, Көктас, Қарабай ауылдарының, Алғабас селолық округінің аумақтары.</w:t>
      </w:r>
      <w:r>
        <w:br/>
      </w:r>
      <w:r>
        <w:rPr>
          <w:rFonts w:ascii="Times New Roman"/>
          <w:b w:val="false"/>
          <w:i w:val="false"/>
          <w:color w:val="000000"/>
          <w:sz w:val="28"/>
        </w:rPr>
        <w:t>
</w:t>
      </w:r>
    </w:p>
    <w:bookmarkStart w:name="z30" w:id="23"/>
    <w:p>
      <w:pPr>
        <w:spacing w:after="0"/>
        <w:ind w:left="0"/>
        <w:jc w:val="left"/>
      </w:pPr>
      <w:r>
        <w:rPr>
          <w:rFonts w:ascii="Times New Roman"/>
          <w:b/>
          <w:i w:val="false"/>
          <w:color w:val="000000"/>
        </w:rPr>
        <w:t xml:space="preserve"> № 488 сайлау учаскесі</w:t>
      </w:r>
    </w:p>
    <w:bookmarkEnd w:id="23"/>
    <w:p>
      <w:pPr>
        <w:spacing w:after="0"/>
        <w:ind w:left="0"/>
        <w:jc w:val="left"/>
      </w:pPr>
      <w:r>
        <w:rPr>
          <w:rFonts w:ascii="Times New Roman"/>
          <w:b w:val="false"/>
          <w:i w:val="false"/>
          <w:color w:val="000000"/>
          <w:sz w:val="28"/>
        </w:rPr>
        <w:t>      Сайлау учаскесінің орталығы: Алғабас ауылы, Мира көшесі 9, орта мектеп ғимараты;</w:t>
      </w:r>
      <w:r>
        <w:br/>
      </w:r>
      <w:r>
        <w:rPr>
          <w:rFonts w:ascii="Times New Roman"/>
          <w:b w:val="false"/>
          <w:i w:val="false"/>
          <w:color w:val="000000"/>
          <w:sz w:val="28"/>
        </w:rPr>
        <w:t>
      сайлау учаскесінің шекарасы: Алғабас селолық округінің Алғабас ауылының аумағы.</w:t>
      </w:r>
      <w:r>
        <w:br/>
      </w:r>
      <w:r>
        <w:rPr>
          <w:rFonts w:ascii="Times New Roman"/>
          <w:b w:val="false"/>
          <w:i w:val="false"/>
          <w:color w:val="000000"/>
          <w:sz w:val="28"/>
        </w:rPr>
        <w:t>
</w:t>
      </w:r>
    </w:p>
    <w:bookmarkStart w:name="z31" w:id="24"/>
    <w:p>
      <w:pPr>
        <w:spacing w:after="0"/>
        <w:ind w:left="0"/>
        <w:jc w:val="left"/>
      </w:pPr>
      <w:r>
        <w:rPr>
          <w:rFonts w:ascii="Times New Roman"/>
          <w:b/>
          <w:i w:val="false"/>
          <w:color w:val="000000"/>
        </w:rPr>
        <w:t xml:space="preserve"> № 489 сайлау учаскесі</w:t>
      </w:r>
    </w:p>
    <w:bookmarkEnd w:id="24"/>
    <w:p>
      <w:pPr>
        <w:spacing w:after="0"/>
        <w:ind w:left="0"/>
        <w:jc w:val="left"/>
      </w:pPr>
      <w:r>
        <w:rPr>
          <w:rFonts w:ascii="Times New Roman"/>
          <w:b w:val="false"/>
          <w:i w:val="false"/>
          <w:color w:val="000000"/>
          <w:sz w:val="28"/>
        </w:rPr>
        <w:t>      Сайлау учаскесінің орталығы: Достық ауылы, орта мектеп ғимараты;</w:t>
      </w:r>
      <w:r>
        <w:br/>
      </w:r>
      <w:r>
        <w:rPr>
          <w:rFonts w:ascii="Times New Roman"/>
          <w:b w:val="false"/>
          <w:i w:val="false"/>
          <w:color w:val="000000"/>
          <w:sz w:val="28"/>
        </w:rPr>
        <w:t>
      сайлау учаскесінің шекаралары: Достық селолық округінің Достык, Төрт-Кұдық, Парамоновка ауылдарының аумақтары.</w:t>
      </w:r>
      <w:r>
        <w:br/>
      </w:r>
      <w:r>
        <w:rPr>
          <w:rFonts w:ascii="Times New Roman"/>
          <w:b w:val="false"/>
          <w:i w:val="false"/>
          <w:color w:val="000000"/>
          <w:sz w:val="28"/>
        </w:rPr>
        <w:t>
</w:t>
      </w:r>
    </w:p>
    <w:bookmarkStart w:name="z32" w:id="25"/>
    <w:p>
      <w:pPr>
        <w:spacing w:after="0"/>
        <w:ind w:left="0"/>
        <w:jc w:val="left"/>
      </w:pPr>
      <w:r>
        <w:rPr>
          <w:rFonts w:ascii="Times New Roman"/>
          <w:b/>
          <w:i w:val="false"/>
          <w:color w:val="000000"/>
        </w:rPr>
        <w:t xml:space="preserve"> № 490 сайлау учаскеа </w:t>
      </w:r>
    </w:p>
    <w:bookmarkEnd w:id="25"/>
    <w:p>
      <w:pPr>
        <w:spacing w:after="0"/>
        <w:ind w:left="0"/>
        <w:jc w:val="left"/>
      </w:pPr>
      <w:r>
        <w:rPr>
          <w:rFonts w:ascii="Times New Roman"/>
          <w:b w:val="false"/>
          <w:i w:val="false"/>
          <w:color w:val="000000"/>
          <w:sz w:val="28"/>
        </w:rPr>
        <w:t>      Сайлау учаскесінің орталығы: Евгеньевка ауылы, Ленин көшесі 1, мәдени-бос уақыт орталығының ғимараты;</w:t>
      </w:r>
      <w:r>
        <w:br/>
      </w:r>
      <w:r>
        <w:rPr>
          <w:rFonts w:ascii="Times New Roman"/>
          <w:b w:val="false"/>
          <w:i w:val="false"/>
          <w:color w:val="000000"/>
          <w:sz w:val="28"/>
        </w:rPr>
        <w:t>
      сайлау учаскесінің шекарасы: Евгеньевка селолық округінің Евгеньевка ауылының аумағы.</w:t>
      </w:r>
      <w:r>
        <w:br/>
      </w:r>
      <w:r>
        <w:rPr>
          <w:rFonts w:ascii="Times New Roman"/>
          <w:b w:val="false"/>
          <w:i w:val="false"/>
          <w:color w:val="000000"/>
          <w:sz w:val="28"/>
        </w:rPr>
        <w:t>
</w:t>
      </w:r>
    </w:p>
    <w:bookmarkStart w:name="z33" w:id="26"/>
    <w:p>
      <w:pPr>
        <w:spacing w:after="0"/>
        <w:ind w:left="0"/>
        <w:jc w:val="left"/>
      </w:pPr>
      <w:r>
        <w:rPr>
          <w:rFonts w:ascii="Times New Roman"/>
          <w:b/>
          <w:i w:val="false"/>
          <w:color w:val="000000"/>
        </w:rPr>
        <w:t xml:space="preserve"> № 491 сайлау учаскесі</w:t>
      </w:r>
    </w:p>
    <w:bookmarkEnd w:id="26"/>
    <w:p>
      <w:pPr>
        <w:spacing w:after="0"/>
        <w:ind w:left="0"/>
        <w:jc w:val="left"/>
      </w:pPr>
      <w:r>
        <w:rPr>
          <w:rFonts w:ascii="Times New Roman"/>
          <w:b w:val="false"/>
          <w:i w:val="false"/>
          <w:color w:val="000000"/>
          <w:sz w:val="28"/>
        </w:rPr>
        <w:t>      Сайлау учаскесінің орталығы: Жолқұдық ауылы, Қ.Камзин атындағы орта мектеп ғимараты;</w:t>
      </w:r>
      <w:r>
        <w:br/>
      </w:r>
      <w:r>
        <w:rPr>
          <w:rFonts w:ascii="Times New Roman"/>
          <w:b w:val="false"/>
          <w:i w:val="false"/>
          <w:color w:val="000000"/>
          <w:sz w:val="28"/>
        </w:rPr>
        <w:t>
      сайлау учаскесінің шекаралары: Алғабас селолық округінің Жолқұдық, Ребровка, Қаракөл ауылдарының аумақтары.</w:t>
      </w:r>
      <w:r>
        <w:br/>
      </w:r>
      <w:r>
        <w:rPr>
          <w:rFonts w:ascii="Times New Roman"/>
          <w:b w:val="false"/>
          <w:i w:val="false"/>
          <w:color w:val="000000"/>
          <w:sz w:val="28"/>
        </w:rPr>
        <w:t>
</w:t>
      </w:r>
    </w:p>
    <w:bookmarkStart w:name="z34" w:id="27"/>
    <w:p>
      <w:pPr>
        <w:spacing w:after="0"/>
        <w:ind w:left="0"/>
        <w:jc w:val="left"/>
      </w:pPr>
      <w:r>
        <w:rPr>
          <w:rFonts w:ascii="Times New Roman"/>
          <w:b/>
          <w:i w:val="false"/>
          <w:color w:val="000000"/>
        </w:rPr>
        <w:t xml:space="preserve"> № 492 сайлау учаскесі</w:t>
      </w:r>
    </w:p>
    <w:bookmarkEnd w:id="27"/>
    <w:p>
      <w:pPr>
        <w:spacing w:after="0"/>
        <w:ind w:left="0"/>
        <w:jc w:val="left"/>
      </w:pPr>
      <w:r>
        <w:rPr>
          <w:rFonts w:ascii="Times New Roman"/>
          <w:b w:val="false"/>
          <w:i w:val="false"/>
          <w:color w:val="000000"/>
          <w:sz w:val="28"/>
        </w:rPr>
        <w:t>      Сайлау учаскесінің орталығы: М.Омаров атындағы ауылы, Ш. Ардинбаев көшесі 1, орта мектеп ғимараты;</w:t>
      </w:r>
      <w:r>
        <w:br/>
      </w:r>
      <w:r>
        <w:rPr>
          <w:rFonts w:ascii="Times New Roman"/>
          <w:b w:val="false"/>
          <w:i w:val="false"/>
          <w:color w:val="000000"/>
          <w:sz w:val="28"/>
        </w:rPr>
        <w:t>
      сайлау учаскесінің шекаралары: М.Омаров атындағы селолық округінің М.Омаров атындағы, Сырлы-Қала, Дөнентаев, Көктерек ауылдарының аумақтары.</w:t>
      </w:r>
      <w:r>
        <w:br/>
      </w:r>
      <w:r>
        <w:rPr>
          <w:rFonts w:ascii="Times New Roman"/>
          <w:b w:val="false"/>
          <w:i w:val="false"/>
          <w:color w:val="000000"/>
          <w:sz w:val="28"/>
        </w:rPr>
        <w:t>
</w:t>
      </w:r>
    </w:p>
    <w:bookmarkStart w:name="z35" w:id="28"/>
    <w:p>
      <w:pPr>
        <w:spacing w:after="0"/>
        <w:ind w:left="0"/>
        <w:jc w:val="left"/>
      </w:pPr>
      <w:r>
        <w:rPr>
          <w:rFonts w:ascii="Times New Roman"/>
          <w:b/>
          <w:i w:val="false"/>
          <w:color w:val="000000"/>
        </w:rPr>
        <w:t xml:space="preserve"> № 493 сайлау учаскесі</w:t>
      </w:r>
    </w:p>
    <w:bookmarkEnd w:id="28"/>
    <w:p>
      <w:pPr>
        <w:spacing w:after="0"/>
        <w:ind w:left="0"/>
        <w:jc w:val="left"/>
      </w:pPr>
      <w:r>
        <w:rPr>
          <w:rFonts w:ascii="Times New Roman"/>
          <w:b w:val="false"/>
          <w:i w:val="false"/>
          <w:color w:val="000000"/>
          <w:sz w:val="28"/>
        </w:rPr>
        <w:t>      Сайлау учаскесінің орталығы: Құркөл ауылы, Жеңіске 40 жыл көшесі 17, мәдени-бос уақыт орталығының ғимараты;</w:t>
      </w:r>
      <w:r>
        <w:br/>
      </w:r>
      <w:r>
        <w:rPr>
          <w:rFonts w:ascii="Times New Roman"/>
          <w:b w:val="false"/>
          <w:i w:val="false"/>
          <w:color w:val="000000"/>
          <w:sz w:val="28"/>
        </w:rPr>
        <w:t>
      сайлау учаскесінің шекарасы: М.Омаров атындағы селолық округінің Құркөл ауылының аумағы.</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 494 сайлау учаскесі</w:t>
      </w:r>
    </w:p>
    <w:bookmarkEnd w:id="29"/>
    <w:p>
      <w:pPr>
        <w:spacing w:after="0"/>
        <w:ind w:left="0"/>
        <w:jc w:val="left"/>
      </w:pPr>
      <w:r>
        <w:rPr>
          <w:rFonts w:ascii="Times New Roman"/>
          <w:b w:val="false"/>
          <w:i w:val="false"/>
          <w:color w:val="000000"/>
          <w:sz w:val="28"/>
        </w:rPr>
        <w:t>      Сайлау учаскесінің орталығы - Ақжол ауылы, орта мектеп ғимараты;</w:t>
      </w:r>
      <w:r>
        <w:br/>
      </w:r>
      <w:r>
        <w:rPr>
          <w:rFonts w:ascii="Times New Roman"/>
          <w:b w:val="false"/>
          <w:i w:val="false"/>
          <w:color w:val="000000"/>
          <w:sz w:val="28"/>
        </w:rPr>
        <w:t xml:space="preserve">
      сайлау учаскесінің шекарасы: Қалқаман селолық округінің Ақжол ауылының аумағы. </w:t>
      </w:r>
      <w:r>
        <w:br/>
      </w:r>
      <w:r>
        <w:rPr>
          <w:rFonts w:ascii="Times New Roman"/>
          <w:b w:val="false"/>
          <w:i w:val="false"/>
          <w:color w:val="000000"/>
          <w:sz w:val="28"/>
        </w:rPr>
        <w:t>
</w:t>
      </w:r>
    </w:p>
    <w:bookmarkStart w:name="z37" w:id="30"/>
    <w:p>
      <w:pPr>
        <w:spacing w:after="0"/>
        <w:ind w:left="0"/>
        <w:jc w:val="left"/>
      </w:pPr>
      <w:r>
        <w:rPr>
          <w:rFonts w:ascii="Times New Roman"/>
          <w:b/>
          <w:i w:val="false"/>
          <w:color w:val="000000"/>
        </w:rPr>
        <w:t xml:space="preserve"> № 495 сайлау учаскесі</w:t>
      </w:r>
    </w:p>
    <w:bookmarkEnd w:id="30"/>
    <w:p>
      <w:pPr>
        <w:spacing w:after="0"/>
        <w:ind w:left="0"/>
        <w:jc w:val="left"/>
      </w:pPr>
      <w:r>
        <w:rPr>
          <w:rFonts w:ascii="Times New Roman"/>
          <w:b w:val="false"/>
          <w:i w:val="false"/>
          <w:color w:val="000000"/>
          <w:sz w:val="28"/>
        </w:rPr>
        <w:t>      Сайлау учаскесінің орталығы: Қызылжар ауылы, Гагарина көшесі 1, мәдени-бос уақыт орталығының ғимараты;</w:t>
      </w:r>
      <w:r>
        <w:br/>
      </w:r>
      <w:r>
        <w:rPr>
          <w:rFonts w:ascii="Times New Roman"/>
          <w:b w:val="false"/>
          <w:i w:val="false"/>
          <w:color w:val="000000"/>
          <w:sz w:val="28"/>
        </w:rPr>
        <w:t>
      сайлау учаскесінің шекаралары: Қызылжар селолық округінің Қызылжар, Борынтал ауылының аумағы.</w:t>
      </w:r>
      <w:r>
        <w:br/>
      </w:r>
      <w:r>
        <w:rPr>
          <w:rFonts w:ascii="Times New Roman"/>
          <w:b w:val="false"/>
          <w:i w:val="false"/>
          <w:color w:val="000000"/>
          <w:sz w:val="28"/>
        </w:rPr>
        <w:t>
</w:t>
      </w:r>
    </w:p>
    <w:bookmarkStart w:name="z38" w:id="31"/>
    <w:p>
      <w:pPr>
        <w:spacing w:after="0"/>
        <w:ind w:left="0"/>
        <w:jc w:val="left"/>
      </w:pPr>
      <w:r>
        <w:rPr>
          <w:rFonts w:ascii="Times New Roman"/>
          <w:b/>
          <w:i w:val="false"/>
          <w:color w:val="000000"/>
        </w:rPr>
        <w:t xml:space="preserve"> № 496 сайлау учаскесі</w:t>
      </w:r>
    </w:p>
    <w:bookmarkEnd w:id="31"/>
    <w:p>
      <w:pPr>
        <w:spacing w:after="0"/>
        <w:ind w:left="0"/>
        <w:jc w:val="left"/>
      </w:pPr>
      <w:r>
        <w:rPr>
          <w:rFonts w:ascii="Times New Roman"/>
          <w:b w:val="false"/>
          <w:i w:val="false"/>
          <w:color w:val="000000"/>
          <w:sz w:val="28"/>
        </w:rPr>
        <w:t>      Сайлау учаскесінің орталығы: Парамоновка ауылы, Центральная көшесі 1, орта мектеп ғимараты;</w:t>
      </w:r>
      <w:r>
        <w:br/>
      </w:r>
      <w:r>
        <w:rPr>
          <w:rFonts w:ascii="Times New Roman"/>
          <w:b w:val="false"/>
          <w:i w:val="false"/>
          <w:color w:val="000000"/>
          <w:sz w:val="28"/>
        </w:rPr>
        <w:t>
      сайлау учаскесінің шекарасы: Достық селолық округінің Парамоновка ауылының аумағы.</w:t>
      </w:r>
      <w:r>
        <w:br/>
      </w:r>
      <w:r>
        <w:rPr>
          <w:rFonts w:ascii="Times New Roman"/>
          <w:b w:val="false"/>
          <w:i w:val="false"/>
          <w:color w:val="000000"/>
          <w:sz w:val="28"/>
        </w:rPr>
        <w:t>
</w:t>
      </w:r>
    </w:p>
    <w:bookmarkStart w:name="z39" w:id="32"/>
    <w:p>
      <w:pPr>
        <w:spacing w:after="0"/>
        <w:ind w:left="0"/>
        <w:jc w:val="left"/>
      </w:pPr>
      <w:r>
        <w:rPr>
          <w:rFonts w:ascii="Times New Roman"/>
          <w:b/>
          <w:i w:val="false"/>
          <w:color w:val="000000"/>
        </w:rPr>
        <w:t xml:space="preserve"> № 497 сайлау учаскесі</w:t>
      </w:r>
    </w:p>
    <w:bookmarkEnd w:id="32"/>
    <w:p>
      <w:pPr>
        <w:spacing w:after="0"/>
        <w:ind w:left="0"/>
        <w:jc w:val="left"/>
      </w:pPr>
      <w:r>
        <w:rPr>
          <w:rFonts w:ascii="Times New Roman"/>
          <w:b w:val="false"/>
          <w:i w:val="false"/>
          <w:color w:val="000000"/>
          <w:sz w:val="28"/>
        </w:rPr>
        <w:t>      Сайлау учаскесінің орталығы: Пограничный ауылы, Центральная көшесі 1, орта мектеп ғимараты;</w:t>
      </w:r>
      <w:r>
        <w:br/>
      </w:r>
      <w:r>
        <w:rPr>
          <w:rFonts w:ascii="Times New Roman"/>
          <w:b w:val="false"/>
          <w:i w:val="false"/>
          <w:color w:val="000000"/>
          <w:sz w:val="28"/>
        </w:rPr>
        <w:t>
      сайлау учаскесінің шекаралары: Достық селолық округінің Пограничный ауылының, Тасқұдық станциясының аумақтары.</w:t>
      </w:r>
      <w:r>
        <w:br/>
      </w:r>
      <w:r>
        <w:rPr>
          <w:rFonts w:ascii="Times New Roman"/>
          <w:b w:val="false"/>
          <w:i w:val="false"/>
          <w:color w:val="000000"/>
          <w:sz w:val="28"/>
        </w:rPr>
        <w:t>
</w:t>
      </w:r>
    </w:p>
    <w:bookmarkStart w:name="z40" w:id="33"/>
    <w:p>
      <w:pPr>
        <w:spacing w:after="0"/>
        <w:ind w:left="0"/>
        <w:jc w:val="left"/>
      </w:pPr>
      <w:r>
        <w:rPr>
          <w:rFonts w:ascii="Times New Roman"/>
          <w:b/>
          <w:i w:val="false"/>
          <w:color w:val="000000"/>
        </w:rPr>
        <w:t xml:space="preserve"> № 498 сайлау учаскесі</w:t>
      </w:r>
    </w:p>
    <w:bookmarkEnd w:id="33"/>
    <w:p>
      <w:pPr>
        <w:spacing w:after="0"/>
        <w:ind w:left="0"/>
        <w:jc w:val="left"/>
      </w:pPr>
      <w:r>
        <w:rPr>
          <w:rFonts w:ascii="Times New Roman"/>
          <w:b w:val="false"/>
          <w:i w:val="false"/>
          <w:color w:val="000000"/>
          <w:sz w:val="28"/>
        </w:rPr>
        <w:t>      Сайлау учаскесінің орталығы: Достық селолық округінің Спутник станциясы, орта мектеп ғимараты;</w:t>
      </w:r>
      <w:r>
        <w:br/>
      </w:r>
      <w:r>
        <w:rPr>
          <w:rFonts w:ascii="Times New Roman"/>
          <w:b w:val="false"/>
          <w:i w:val="false"/>
          <w:color w:val="000000"/>
          <w:sz w:val="28"/>
        </w:rPr>
        <w:t>
      сайлау учаскесінің шекаралары: Достық селолық округінің Спутник станциясының, Бастау станциясының аумақтары.</w:t>
      </w:r>
      <w:r>
        <w:br/>
      </w:r>
      <w:r>
        <w:rPr>
          <w:rFonts w:ascii="Times New Roman"/>
          <w:b w:val="false"/>
          <w:i w:val="false"/>
          <w:color w:val="000000"/>
          <w:sz w:val="28"/>
        </w:rPr>
        <w:t>
</w:t>
      </w:r>
    </w:p>
    <w:bookmarkStart w:name="z41" w:id="34"/>
    <w:p>
      <w:pPr>
        <w:spacing w:after="0"/>
        <w:ind w:left="0"/>
        <w:jc w:val="left"/>
      </w:pPr>
      <w:r>
        <w:rPr>
          <w:rFonts w:ascii="Times New Roman"/>
          <w:b/>
          <w:i w:val="false"/>
          <w:color w:val="000000"/>
        </w:rPr>
        <w:t xml:space="preserve"> № 499 сайлау учаскесі</w:t>
      </w:r>
    </w:p>
    <w:bookmarkEnd w:id="34"/>
    <w:p>
      <w:pPr>
        <w:spacing w:after="0"/>
        <w:ind w:left="0"/>
        <w:jc w:val="left"/>
      </w:pPr>
      <w:r>
        <w:rPr>
          <w:rFonts w:ascii="Times New Roman"/>
          <w:b w:val="false"/>
          <w:i w:val="false"/>
          <w:color w:val="000000"/>
          <w:sz w:val="28"/>
        </w:rPr>
        <w:t>      Сайлау учаскесінің орталығы: Путь-Ильича ауылы, Школьная көшесі 17, орта мектеп ғимараты;</w:t>
      </w:r>
      <w:r>
        <w:br/>
      </w:r>
      <w:r>
        <w:rPr>
          <w:rFonts w:ascii="Times New Roman"/>
          <w:b w:val="false"/>
          <w:i w:val="false"/>
          <w:color w:val="000000"/>
          <w:sz w:val="28"/>
        </w:rPr>
        <w:t>
      сайлау учаскесінің шекаралары: М.Омаров атындағы селолық округінің Путь-Ильича, Еңбек ауылдарының аумақтары.</w:t>
      </w:r>
      <w:r>
        <w:br/>
      </w:r>
      <w:r>
        <w:rPr>
          <w:rFonts w:ascii="Times New Roman"/>
          <w:b w:val="false"/>
          <w:i w:val="false"/>
          <w:color w:val="000000"/>
          <w:sz w:val="28"/>
        </w:rPr>
        <w:t>
</w:t>
      </w:r>
    </w:p>
    <w:bookmarkStart w:name="z42" w:id="35"/>
    <w:p>
      <w:pPr>
        <w:spacing w:after="0"/>
        <w:ind w:left="0"/>
        <w:jc w:val="left"/>
      </w:pPr>
      <w:r>
        <w:rPr>
          <w:rFonts w:ascii="Times New Roman"/>
          <w:b/>
          <w:i w:val="false"/>
          <w:color w:val="000000"/>
        </w:rPr>
        <w:t xml:space="preserve"> № 500 сайлау учаскесі</w:t>
      </w:r>
    </w:p>
    <w:bookmarkEnd w:id="35"/>
    <w:p>
      <w:pPr>
        <w:spacing w:after="0"/>
        <w:ind w:left="0"/>
        <w:jc w:val="left"/>
      </w:pPr>
      <w:r>
        <w:rPr>
          <w:rFonts w:ascii="Times New Roman"/>
          <w:b w:val="false"/>
          <w:i w:val="false"/>
          <w:color w:val="000000"/>
          <w:sz w:val="28"/>
        </w:rPr>
        <w:t>      Сайлау учаскесінің орталығы: Сарышығанақ; ауылы, Восточная көшесі 17, орта мектеп ғимараты;</w:t>
      </w:r>
      <w:r>
        <w:br/>
      </w:r>
      <w:r>
        <w:rPr>
          <w:rFonts w:ascii="Times New Roman"/>
          <w:b w:val="false"/>
          <w:i w:val="false"/>
          <w:color w:val="000000"/>
          <w:sz w:val="28"/>
        </w:rPr>
        <w:t>
      сайлау учаскесінің шекаралары: Қызылжар селолық округінің Сарышығанақ, Суаткөл, Жаңа-Шаруа ауылдарының аумақтары.</w:t>
      </w:r>
      <w:r>
        <w:br/>
      </w:r>
      <w:r>
        <w:rPr>
          <w:rFonts w:ascii="Times New Roman"/>
          <w:b w:val="false"/>
          <w:i w:val="false"/>
          <w:color w:val="000000"/>
          <w:sz w:val="28"/>
        </w:rPr>
        <w:t>
</w:t>
      </w:r>
    </w:p>
    <w:bookmarkStart w:name="z43" w:id="36"/>
    <w:p>
      <w:pPr>
        <w:spacing w:after="0"/>
        <w:ind w:left="0"/>
        <w:jc w:val="left"/>
      </w:pPr>
      <w:r>
        <w:rPr>
          <w:rFonts w:ascii="Times New Roman"/>
          <w:b/>
          <w:i w:val="false"/>
          <w:color w:val="000000"/>
        </w:rPr>
        <w:t xml:space="preserve"> № 501 сайлау учаскесі</w:t>
      </w:r>
    </w:p>
    <w:bookmarkEnd w:id="36"/>
    <w:p>
      <w:pPr>
        <w:spacing w:after="0"/>
        <w:ind w:left="0"/>
        <w:jc w:val="left"/>
      </w:pPr>
      <w:r>
        <w:rPr>
          <w:rFonts w:ascii="Times New Roman"/>
          <w:b w:val="false"/>
          <w:i w:val="false"/>
          <w:color w:val="000000"/>
          <w:sz w:val="28"/>
        </w:rPr>
        <w:t>      Сайлау учаскесінің орталығы: Үштерек ауылы, Ленина көшесі 1, орта мектеп ғимараты;</w:t>
      </w:r>
      <w:r>
        <w:br/>
      </w:r>
      <w:r>
        <w:rPr>
          <w:rFonts w:ascii="Times New Roman"/>
          <w:b w:val="false"/>
          <w:i w:val="false"/>
          <w:color w:val="000000"/>
          <w:sz w:val="28"/>
        </w:rPr>
        <w:t>
      сайлау учаскесінің шекарасы: Евгеньевка селолық округінің Үштерек ауылының аумағы.</w:t>
      </w:r>
      <w:r>
        <w:br/>
      </w:r>
      <w:r>
        <w:rPr>
          <w:rFonts w:ascii="Times New Roman"/>
          <w:b w:val="false"/>
          <w:i w:val="false"/>
          <w:color w:val="000000"/>
          <w:sz w:val="28"/>
        </w:rPr>
        <w:t>
</w:t>
      </w:r>
    </w:p>
    <w:bookmarkStart w:name="z44" w:id="37"/>
    <w:p>
      <w:pPr>
        <w:spacing w:after="0"/>
        <w:ind w:left="0"/>
        <w:jc w:val="left"/>
      </w:pPr>
      <w:r>
        <w:rPr>
          <w:rFonts w:ascii="Times New Roman"/>
          <w:b/>
          <w:i w:val="false"/>
          <w:color w:val="000000"/>
        </w:rPr>
        <w:t xml:space="preserve"> № 502 сайлау учаскесі</w:t>
      </w:r>
    </w:p>
    <w:bookmarkEnd w:id="37"/>
    <w:p>
      <w:pPr>
        <w:spacing w:after="0"/>
        <w:ind w:left="0"/>
        <w:jc w:val="left"/>
      </w:pPr>
      <w:r>
        <w:rPr>
          <w:rFonts w:ascii="Times New Roman"/>
          <w:b w:val="false"/>
          <w:i w:val="false"/>
          <w:color w:val="000000"/>
          <w:sz w:val="28"/>
        </w:rPr>
        <w:t>      Сайлау учаскесінің орталығы: Қалқаман ауылы, мәдениет үйінің ғимараты;</w:t>
      </w:r>
      <w:r>
        <w:br/>
      </w:r>
      <w:r>
        <w:rPr>
          <w:rFonts w:ascii="Times New Roman"/>
          <w:b w:val="false"/>
          <w:i w:val="false"/>
          <w:color w:val="000000"/>
          <w:sz w:val="28"/>
        </w:rPr>
        <w:t>
      сайлау учаскесінің шекарасы: Қалқаман селолық округінің Қалқаман ауылының аумағы.</w:t>
      </w:r>
      <w:r>
        <w:br/>
      </w:r>
      <w:r>
        <w:rPr>
          <w:rFonts w:ascii="Times New Roman"/>
          <w:b w:val="false"/>
          <w:i w:val="false"/>
          <w:color w:val="000000"/>
          <w:sz w:val="28"/>
        </w:rPr>
        <w:t>
</w:t>
      </w:r>
    </w:p>
    <w:bookmarkStart w:name="z45" w:id="38"/>
    <w:p>
      <w:pPr>
        <w:spacing w:after="0"/>
        <w:ind w:left="0"/>
        <w:jc w:val="left"/>
      </w:pPr>
      <w:r>
        <w:rPr>
          <w:rFonts w:ascii="Times New Roman"/>
          <w:b/>
          <w:i w:val="false"/>
          <w:color w:val="000000"/>
        </w:rPr>
        <w:t xml:space="preserve"> № 503 сайлау учаскесі</w:t>
      </w:r>
    </w:p>
    <w:bookmarkEnd w:id="38"/>
    <w:p>
      <w:pPr>
        <w:spacing w:after="0"/>
        <w:ind w:left="0"/>
        <w:jc w:val="left"/>
      </w:pPr>
      <w:r>
        <w:rPr>
          <w:rFonts w:ascii="Times New Roman"/>
          <w:b w:val="false"/>
          <w:i w:val="false"/>
          <w:color w:val="000000"/>
          <w:sz w:val="28"/>
        </w:rPr>
        <w:t>      Сайлау учаскесінің орталығы: Көктас ауылы, бастауыш мектеп ғимараты;</w:t>
      </w:r>
      <w:r>
        <w:br/>
      </w:r>
      <w:r>
        <w:rPr>
          <w:rFonts w:ascii="Times New Roman"/>
          <w:b w:val="false"/>
          <w:i w:val="false"/>
          <w:color w:val="000000"/>
          <w:sz w:val="28"/>
        </w:rPr>
        <w:t>
      сайлау учаскесінің шекаралары: Алғабас селолық округінің Көктас, Қарабай ауылдарының аумақтары.</w:t>
      </w:r>
      <w:r>
        <w:br/>
      </w:r>
      <w:r>
        <w:rPr>
          <w:rFonts w:ascii="Times New Roman"/>
          <w:b w:val="false"/>
          <w:i w:val="false"/>
          <w:color w:val="000000"/>
          <w:sz w:val="28"/>
        </w:rPr>
        <w:t>
</w:t>
      </w:r>
    </w:p>
    <w:bookmarkStart w:name="z46" w:id="39"/>
    <w:p>
      <w:pPr>
        <w:spacing w:after="0"/>
        <w:ind w:left="0"/>
        <w:jc w:val="left"/>
      </w:pPr>
      <w:r>
        <w:rPr>
          <w:rFonts w:ascii="Times New Roman"/>
          <w:b/>
          <w:i w:val="false"/>
          <w:color w:val="000000"/>
        </w:rPr>
        <w:t xml:space="preserve"> № 504 сайлау учаскесі</w:t>
      </w:r>
    </w:p>
    <w:bookmarkEnd w:id="39"/>
    <w:p>
      <w:pPr>
        <w:spacing w:after="0"/>
        <w:ind w:left="0"/>
        <w:jc w:val="left"/>
      </w:pPr>
      <w:r>
        <w:rPr>
          <w:rFonts w:ascii="Times New Roman"/>
          <w:b w:val="false"/>
          <w:i w:val="false"/>
          <w:color w:val="000000"/>
          <w:sz w:val="28"/>
        </w:rPr>
        <w:t>      Сайлау учаскесінің орталығы: Сольветка ауылы, Ленина көшесі 7, орта мектеп ғимараты;</w:t>
      </w:r>
      <w:r>
        <w:br/>
      </w:r>
      <w:r>
        <w:rPr>
          <w:rFonts w:ascii="Times New Roman"/>
          <w:b w:val="false"/>
          <w:i w:val="false"/>
          <w:color w:val="000000"/>
          <w:sz w:val="28"/>
        </w:rPr>
        <w:t>
      сайлау учаскесінің шекарасы: Евгеньевка селолық округінің Сольветка ауылының аумағы.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