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5ecc" w14:textId="df35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қаласында 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2015 жылғы 13 мамырдағы № 362/5 қаулысы. Павлодар облысының Әділет департаментінде 2015 жылғы 27 мамырда № 4486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“Қазақстан Республикасындағы жергілікті мемлекеттік басқару және өзін-өзі басқару туралы” Заңының 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27 шілдедегі “Білім туралы” Заңының 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Ақсу қаласында 2015 жылға мектепке дейінгі тәрбие мен оқытуға мемлекеттік білім беру тапсырысы, жан басына шаққандағы қаржыландыру және ата-ананың ақы төлеу мөлшері осы 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қала әкімінің қадағалайтын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 рет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Нүкенов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362/5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қаласында 2015 жылға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тапсырысын,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қаржыландыру және ата-ананың ақы төлеу мөлшері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Қосымша жаңа редакцияда - Павлодар облысы Ақсу қалалық әкімдігінің 15.09.2015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765/9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3439"/>
        <w:gridCol w:w="708"/>
        <w:gridCol w:w="1647"/>
        <w:gridCol w:w="2167"/>
        <w:gridCol w:w="3735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мекемелерінің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мекемелеріндегі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бір айлық орта шығын құны кем дегенде (теңгемен)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жан басына қаржыландыру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Ата-анасының айына ақы төлеу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“Ақсу қаласының білім бөлімі” мемлекеттік мекемесінің “Ақсу қаласының № 2 балабақшасы”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3754416,66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 5-7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“Ақсу қаласының білім бөлімі” мемлекеттік мекемесінің “Ақсу қаласының С. Торайғыров атындағы № 12 балабақшасы”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64798,61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6426916,66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777583,33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5649333,33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 5-7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“Ақсу қаласының білім бөлімі” мемлекеттік мекемесінің “Ақсу кентінің № 14 балабақшасы”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2741916,66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1737833,33 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1004083,33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“Ақсу қаласының білім бөлімі” мемлекеттік мекемесінің “Ақсу қаласының № 16 балабақшасы”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 5-7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әкімдігі, “Ақсу қаласының білім бөлімі” мемлекеттік мекемесінің “Ақсу қаласының № 18 балабақшасы”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2859583,33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 5-7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“Ақсу қаласының білім бөлімі” мемлекеттік мекемесінің “Ақсу қаласының № 19 балабақшасы”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 5-7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“Ақсу қаласының білім бөлімі” мемлекеттік мекемесінің “Ақсу қаласының № 24 балабақшасы”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18896,87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3420333,33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 5-7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“Ақсу қаласының білім бөлімі” мемлекеттік мекемесінің “Ақсу қаласының “Чайка” балабақшасы”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29186,83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3619166,67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- 5500 3-7 жастан бастап - 7000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“Ақсу қаласының білім бөлімі” мемлекеттік мекемесінің “Балдырған балабақшасы” мемле 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21031,11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3154666,67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 5-7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әкімдігінің, Ақсу қаласы білім бөлімінің “Балапан” бөбектер бақшасы”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 5-7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әкімдігінің, Ақсу қаласы білім бөлімінің “Айгөлек” бөбектер бақшасы”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30886,57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 5-7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әкімдігінің, Ақсу қаласы білім бөлімінің “Ақсу қаласының № 10 бөбектер бақшасы”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20955,83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4191166,66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 5-7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әкімдігінің, Ақсу қаласы білім бөлімінің “Ақсу қаласының № 20 бөбектер бақшасы”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3704416,66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 5-7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Ақсу.қаласы.әкімдігіні, Ақсу қаласы білім бөлімінің “Балдәурен” бөбектер 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28847,92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 5-7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қаласының № 1 қазақ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қаласының № 2 жалпы орта білім беру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қаласының № 8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Евгеньевка селолық округі Сольветка ауылының негізгі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32101,85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288916,67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Алғабас селолық округі М. Қабылбеков атындағы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Евгеньевка селолық округінің Ю. Гагарин атындағы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М.Омаров атындағы селолық округі Құркөл ауылының Дөнентаев атындағы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390166,66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222083,33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Достық селолық округі Достық орта.мектебі”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Мәмәйіт Омаров атындағы селолық округінің Жамбыл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Қызылжар селолық округі Қызылжар ауылының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Қалқаман селолық округі Ақжол ауылының орта мектебі” комуналдық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16382,72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Алғабас селолық округі Жолқұдық ауылының Қ. Қамзин атындағы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452833,34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М.Омаров атындағы селолық округі Еңбек ауылының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403583,34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228916,67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Евгеньевка селолық округі Үштерек ауылының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Алғабас селолық округі Айнакөл ауылының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236916,67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Қызылжар селолық округі Сарышығанақ ауылының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Достық селолық округі Спутник станциясының негізгі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Достық селолық округі Парамановка ауылының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