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bbe8" w14:textId="682b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 шілдедегі № 529/7 қаулысы. Павлодар облысының Әділет департаментінде 2015 жылғы 16 шілдеде № 4605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1..Қоса беріліп отырған “Ақсу қаласының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 шілдедегі</w:t>
            </w:r>
            <w:r>
              <w:br/>
            </w:r>
            <w:r>
              <w:rPr>
                <w:rFonts w:ascii="Times New Roman"/>
                <w:b w:val="false"/>
                <w:i w:val="false"/>
                <w:color w:val="000000"/>
                <w:sz w:val="20"/>
              </w:rPr>
              <w:t>№ 529/7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мәдениет және тілдерді дамыту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мәдениет және тілдерді дамыту бөлімі” мемлекеттік мекемесі Ақсу өңірінің аумағында мәдениет, Қазақстан Республикасы халқының тілдерін дамыту мен қолдану саласындағы мемлекеттік саясатты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мәдениет және тілдерді дамыту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мәдениет және тілдерді дамыту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мәдениет және тілдерді дамыту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мәдениет және тілдерді дамыту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“Ақсу қаласының мәдениет және тілдерді дамыту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мәдениет және тілдерді дамыту бөлімі” мемлекеттік мекемесі өз құзыретінің мәселелері бойынша заңнамада белгіленген тәртіппен “Ақсу қаласының мәдениет және тілдерді дамыту бөлімі”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қаласының мәдениет және тілдерді дамыту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мәдениет және тілдерді дамыту бөлімі” мемлекеттік мекемесінің орналасқан жері: Қазақстан Республикасы, Павлодар облысы, 140100, Ақсу қаласы, Астана көшесі, 37.</w:t>
      </w:r>
    </w:p>
    <w:bookmarkEnd w:id="14"/>
    <w:bookmarkStart w:name="z17" w:id="15"/>
    <w:p>
      <w:pPr>
        <w:spacing w:after="0"/>
        <w:ind w:left="0"/>
        <w:jc w:val="both"/>
      </w:pPr>
      <w:r>
        <w:rPr>
          <w:rFonts w:ascii="Times New Roman"/>
          <w:b w:val="false"/>
          <w:i w:val="false"/>
          <w:color w:val="000000"/>
          <w:sz w:val="28"/>
        </w:rPr>
        <w:t>
      10. “Ақсу қаласының мәдениет және тілдерді дамыту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“Ақсу қаласының мәдениет және тілдерді дамыту бөлімі” мемлекеттік мекемесі, орыс тілінде: государственное учреждение “Отдел культуры и развития языков города Аксу”.</w:t>
      </w:r>
    </w:p>
    <w:bookmarkEnd w:id="16"/>
    <w:bookmarkStart w:name="z19" w:id="17"/>
    <w:p>
      <w:pPr>
        <w:spacing w:after="0"/>
        <w:ind w:left="0"/>
        <w:jc w:val="both"/>
      </w:pPr>
      <w:r>
        <w:rPr>
          <w:rFonts w:ascii="Times New Roman"/>
          <w:b w:val="false"/>
          <w:i w:val="false"/>
          <w:color w:val="000000"/>
          <w:sz w:val="28"/>
        </w:rPr>
        <w:t>
      12. “Ақсу қаласының мәдениет және тілдерді дамыту бөлімі” мемлекеттік мекемесінің құрылтайшысы Павлодар облысы Ақсу қаласының әкімдігі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мәдениет және тілдерді дамыту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мәдениет және тілдерді дамыту бөлімі”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мәдениет және тілдерді дамыту бөлімі” мемлекеттік мекемесіне кәсіпкерлік субъектілерімен “Ақсу қаласының мәдениет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қаласының мәдениет және тілдерді дамыту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мәдениет және тілдерді дамыту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мәдениет және тілдерді дамыту бөлімі” мемлекеттік мекемесінің миссиясы: қазақ ұлттық мәдениетті, Қазақстандағы басқа халықтардың мәдениетін жаңғырту, дамыту, қолдану және тарату бойынша мемлекеттік тілдің қолдану аясын кеңейту және нығайту, орыс тілінің жалпы мәдени қызметін сақтау, Қазақстан Республикасында тұратын этникалық топтардың тілдерін дамыту болып табылады.</w:t>
      </w:r>
    </w:p>
    <w:bookmarkEnd w:id="22"/>
    <w:bookmarkStart w:name="z25" w:id="23"/>
    <w:p>
      <w:pPr>
        <w:spacing w:after="0"/>
        <w:ind w:left="0"/>
        <w:jc w:val="both"/>
      </w:pPr>
      <w:r>
        <w:rPr>
          <w:rFonts w:ascii="Times New Roman"/>
          <w:b w:val="false"/>
          <w:i w:val="false"/>
          <w:color w:val="000000"/>
          <w:sz w:val="28"/>
        </w:rPr>
        <w:t>
      17. “Ақсу қаласының мәдениет және тілдерді дамыту бөлімі” мемлекеттік мекемесінің мақсаты Ақсу өңірі аумағында мәдениет, Қазақстан Республикасы халқының тілдерін дамыту мен қолдану саласындағы мемлекеттің саясатын іске асыру болып табылады.</w:t>
      </w:r>
    </w:p>
    <w:bookmarkEnd w:id="23"/>
    <w:bookmarkStart w:name="z26" w:id="24"/>
    <w:p>
      <w:pPr>
        <w:spacing w:after="0"/>
        <w:ind w:left="0"/>
        <w:jc w:val="both"/>
      </w:pPr>
      <w:r>
        <w:rPr>
          <w:rFonts w:ascii="Times New Roman"/>
          <w:b w:val="false"/>
          <w:i w:val="false"/>
          <w:color w:val="000000"/>
          <w:sz w:val="28"/>
        </w:rPr>
        <w:t>
      18. “Ақсу қаласының мәдениет және тілдерді дамыту бөлімі” мемлекеттік мекемесі қызметінің мәні қазақ ұлттық мәдениетті, Қазақстандағы басқа халытардың мәдениетін жаңғырту, дамыту, қолдану және тарату бойынша мемлекеттік тілдің қолдану аясын кеңейту және нығайту, орыс тілінің жалпы мәдени қызметін сақтау, Қазақстан Республикасында тұратын этникалық топтардың тілдерін дамыту.</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Қазақстан Республикасы халқының мәдениеті және тілдерін дамыту, зерделеу үшін қолайлы жағдай жасау;</w:t>
      </w:r>
    </w:p>
    <w:p>
      <w:pPr>
        <w:spacing w:after="0"/>
        <w:ind w:left="0"/>
        <w:jc w:val="both"/>
      </w:pPr>
      <w:r>
        <w:rPr>
          <w:rFonts w:ascii="Times New Roman"/>
          <w:b w:val="false"/>
          <w:i w:val="false"/>
          <w:color w:val="000000"/>
          <w:sz w:val="28"/>
        </w:rPr>
        <w:t>
      2) тарихи-мәдени мұра объектілерін сақтауды қамтамасыз ету болып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мәдениет пен тілдерді дамыту саласындағы өңірлік бағдарламаларды әзірлейді және орындайды;</w:t>
      </w:r>
    </w:p>
    <w:p>
      <w:pPr>
        <w:spacing w:after="0"/>
        <w:ind w:left="0"/>
        <w:jc w:val="both"/>
      </w:pPr>
      <w:r>
        <w:rPr>
          <w:rFonts w:ascii="Times New Roman"/>
          <w:b w:val="false"/>
          <w:i w:val="false"/>
          <w:color w:val="000000"/>
          <w:sz w:val="28"/>
        </w:rPr>
        <w:t>
      2) өңірде тарихи, ұлттық және мәдени дәстүрлер мен объектілердің дамуына ықпал жасайды;</w:t>
      </w:r>
    </w:p>
    <w:p>
      <w:pPr>
        <w:spacing w:after="0"/>
        <w:ind w:left="0"/>
        <w:jc w:val="both"/>
      </w:pPr>
      <w:r>
        <w:rPr>
          <w:rFonts w:ascii="Times New Roman"/>
          <w:b w:val="false"/>
          <w:i w:val="false"/>
          <w:color w:val="000000"/>
          <w:sz w:val="28"/>
        </w:rPr>
        <w:t>
      3) оның негізінде әлеуметтік саланың басым бағыттар белгіленген, халықтың мәдени ағарту саласындағы сұраныстары жөніндегі ақпараттарды жинау, талдау және өңдеуді, Ақсу өңірі аумағында мәдени-сауық қызмет көрсетуді ұйымдастыруды жүзеге асырады;</w:t>
      </w:r>
    </w:p>
    <w:p>
      <w:pPr>
        <w:spacing w:after="0"/>
        <w:ind w:left="0"/>
        <w:jc w:val="both"/>
      </w:pPr>
      <w:r>
        <w:rPr>
          <w:rFonts w:ascii="Times New Roman"/>
          <w:b w:val="false"/>
          <w:i w:val="false"/>
          <w:color w:val="000000"/>
          <w:sz w:val="28"/>
        </w:rPr>
        <w:t>
      4) тілдерді қолдану мен дамыту жөніндегі қалалық жұмыс тобының жұмысын ұйымдастыру-әдістемелік қамтамасыз етуді жүзеге асырады;</w:t>
      </w:r>
    </w:p>
    <w:p>
      <w:pPr>
        <w:spacing w:after="0"/>
        <w:ind w:left="0"/>
        <w:jc w:val="both"/>
      </w:pPr>
      <w:r>
        <w:rPr>
          <w:rFonts w:ascii="Times New Roman"/>
          <w:b w:val="false"/>
          <w:i w:val="false"/>
          <w:color w:val="000000"/>
          <w:sz w:val="28"/>
        </w:rPr>
        <w:t>
      5) мемлекеттік мекеменің қызметіне қатысты жеке және заңды тұлғалардың ауызша және жазбаша өтініштерін қарастырады;</w:t>
      </w:r>
    </w:p>
    <w:p>
      <w:pPr>
        <w:spacing w:after="0"/>
        <w:ind w:left="0"/>
        <w:jc w:val="both"/>
      </w:pPr>
      <w:r>
        <w:rPr>
          <w:rFonts w:ascii="Times New Roman"/>
          <w:b w:val="false"/>
          <w:i w:val="false"/>
          <w:color w:val="000000"/>
          <w:sz w:val="28"/>
        </w:rPr>
        <w:t>
      6) Ақсу өңірі аумағындағы мемлекеттік мәдениет ұйымдарын құру туралы, сонымен қатар олардың қызметін қолдайды және үйлестіреді;</w:t>
      </w:r>
    </w:p>
    <w:p>
      <w:pPr>
        <w:spacing w:after="0"/>
        <w:ind w:left="0"/>
        <w:jc w:val="both"/>
      </w:pPr>
      <w:r>
        <w:rPr>
          <w:rFonts w:ascii="Times New Roman"/>
          <w:b w:val="false"/>
          <w:i w:val="false"/>
          <w:color w:val="000000"/>
          <w:sz w:val="28"/>
        </w:rPr>
        <w:t>
      7) жергілікті маңызы бар тарих, материалдық және рухани мәдениет ескерткіштерін есепке алу, қорғау және пайдалану жөніндегі жұмысты ұйымдастырады;</w:t>
      </w:r>
    </w:p>
    <w:p>
      <w:pPr>
        <w:spacing w:after="0"/>
        <w:ind w:left="0"/>
        <w:jc w:val="both"/>
      </w:pPr>
      <w:r>
        <w:rPr>
          <w:rFonts w:ascii="Times New Roman"/>
          <w:b w:val="false"/>
          <w:i w:val="false"/>
          <w:color w:val="000000"/>
          <w:sz w:val="28"/>
        </w:rPr>
        <w:t>
      8) Ақсу өңірі аумағында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p>
      <w:pPr>
        <w:spacing w:after="0"/>
        <w:ind w:left="0"/>
        <w:jc w:val="both"/>
      </w:pPr>
      <w:r>
        <w:rPr>
          <w:rFonts w:ascii="Times New Roman"/>
          <w:b w:val="false"/>
          <w:i w:val="false"/>
          <w:color w:val="000000"/>
          <w:sz w:val="28"/>
        </w:rPr>
        <w:t>
      9) Ақсу өңірі аумағындағы мемлекеттік мәдениет ұйымдарын аттестаттаудан өткізеді;</w:t>
      </w:r>
    </w:p>
    <w:p>
      <w:pPr>
        <w:spacing w:after="0"/>
        <w:ind w:left="0"/>
        <w:jc w:val="both"/>
      </w:pPr>
      <w:r>
        <w:rPr>
          <w:rFonts w:ascii="Times New Roman"/>
          <w:b w:val="false"/>
          <w:i w:val="false"/>
          <w:color w:val="000000"/>
          <w:sz w:val="28"/>
        </w:rPr>
        <w:t>
      10) Ақсу өңірі аумағында мәдени мақсаттағы объектілерінің құрылысы, жаңғырту және жөнделуі бойынша тапсырысшы болады;</w:t>
      </w:r>
    </w:p>
    <w:p>
      <w:pPr>
        <w:spacing w:after="0"/>
        <w:ind w:left="0"/>
        <w:jc w:val="both"/>
      </w:pPr>
      <w:r>
        <w:rPr>
          <w:rFonts w:ascii="Times New Roman"/>
          <w:b w:val="false"/>
          <w:i w:val="false"/>
          <w:color w:val="000000"/>
          <w:sz w:val="28"/>
        </w:rPr>
        <w:t>
      11) мемлекеттік мәдениет ұйымдарын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12) қаланың мемлекеттік кітапханаларының біріне "Орталық" мәртебесін береді;</w:t>
      </w:r>
    </w:p>
    <w:p>
      <w:pPr>
        <w:spacing w:after="0"/>
        <w:ind w:left="0"/>
        <w:jc w:val="both"/>
      </w:pPr>
      <w:r>
        <w:rPr>
          <w:rFonts w:ascii="Times New Roman"/>
          <w:b w:val="false"/>
          <w:i w:val="false"/>
          <w:color w:val="000000"/>
          <w:sz w:val="28"/>
        </w:rPr>
        <w:t>
      13) Ақсу өңірі аумағында мемлекеттiк тiлдi және басқа тiлдердi дамытуға бағытталған iс-шараларды жүргiзедi;</w:t>
      </w:r>
    </w:p>
    <w:p>
      <w:pPr>
        <w:spacing w:after="0"/>
        <w:ind w:left="0"/>
        <w:jc w:val="both"/>
      </w:pPr>
      <w:r>
        <w:rPr>
          <w:rFonts w:ascii="Times New Roman"/>
          <w:b w:val="false"/>
          <w:i w:val="false"/>
          <w:color w:val="000000"/>
          <w:sz w:val="28"/>
        </w:rPr>
        <w:t>
      14) қала әкімдігіне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pPr>
        <w:spacing w:after="0"/>
        <w:ind w:left="0"/>
        <w:jc w:val="both"/>
      </w:pP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“Ақсу қаласының мәдениет және тілдерді дамыту бөлімі” мемлекеттік мекемесінің құқығы:</w:t>
      </w:r>
    </w:p>
    <w:p>
      <w:pPr>
        <w:spacing w:after="0"/>
        <w:ind w:left="0"/>
        <w:jc w:val="both"/>
      </w:pPr>
      <w:r>
        <w:rPr>
          <w:rFonts w:ascii="Times New Roman"/>
          <w:b w:val="false"/>
          <w:i w:val="false"/>
          <w:color w:val="000000"/>
          <w:sz w:val="28"/>
        </w:rPr>
        <w:t>
      мемлекеттік органдардан, басқа да ұйымдардан және азаматтардан “Ақсу қаласының мәдениет және тілдерді дамыту бөлімі” мемлекеттік мекемесінің құзіретіне қатысты мәселелер бойынша қажетті ақпаратты сұратуға және алуға;</w:t>
      </w:r>
    </w:p>
    <w:p>
      <w:pPr>
        <w:spacing w:after="0"/>
        <w:ind w:left="0"/>
        <w:jc w:val="both"/>
      </w:pPr>
      <w:r>
        <w:rPr>
          <w:rFonts w:ascii="Times New Roman"/>
          <w:b w:val="false"/>
          <w:i w:val="false"/>
          <w:color w:val="000000"/>
          <w:sz w:val="28"/>
        </w:rPr>
        <w:t>
      қала әкімдігі мен әкімінің нормативтік құқықтық және құқықтық актілерінің жобаларын әзірлеуге, сондай-ақ оларды қала әкімдігі мен әкімінің қарауына ұсынуға;</w:t>
      </w:r>
    </w:p>
    <w:p>
      <w:pPr>
        <w:spacing w:after="0"/>
        <w:ind w:left="0"/>
        <w:jc w:val="both"/>
      </w:pPr>
      <w:r>
        <w:rPr>
          <w:rFonts w:ascii="Times New Roman"/>
          <w:b w:val="false"/>
          <w:i w:val="false"/>
          <w:color w:val="000000"/>
          <w:sz w:val="28"/>
        </w:rPr>
        <w:t>
      “Ақсу қаласының мәдениет және тілдерді дамыту бөлімі” мемлекеттік мекемесінің құзыретіне қатысты мәселелер бойынша түсіндіру жұмыстарын жүргізуге;</w:t>
      </w:r>
    </w:p>
    <w:p>
      <w:pPr>
        <w:spacing w:after="0"/>
        <w:ind w:left="0"/>
        <w:jc w:val="both"/>
      </w:pPr>
      <w:r>
        <w:rPr>
          <w:rFonts w:ascii="Times New Roman"/>
          <w:b w:val="false"/>
          <w:i w:val="false"/>
          <w:color w:val="000000"/>
          <w:sz w:val="28"/>
        </w:rPr>
        <w:t>
      қала әкімдігі мен әкіміне Ақсу өңірі аумағында мәдениет және Қазақстан Республикасы халқының тілдерін дамыту және қолдану мәселелері туралы ұсыныстар енгізу.</w:t>
      </w:r>
    </w:p>
    <w:p>
      <w:pPr>
        <w:spacing w:after="0"/>
        <w:ind w:left="0"/>
        <w:jc w:val="both"/>
      </w:pPr>
      <w:r>
        <w:rPr>
          <w:rFonts w:ascii="Times New Roman"/>
          <w:b w:val="false"/>
          <w:i w:val="false"/>
          <w:color w:val="000000"/>
          <w:sz w:val="28"/>
        </w:rPr>
        <w:t>
      2) “Ақсу қаласының мәдениет және тілдерді дамыту бөлімі” мемлекеттік мекемесінің міндеті:</w:t>
      </w:r>
    </w:p>
    <w:p>
      <w:pPr>
        <w:spacing w:after="0"/>
        <w:ind w:left="0"/>
        <w:jc w:val="both"/>
      </w:pPr>
      <w:r>
        <w:rPr>
          <w:rFonts w:ascii="Times New Roman"/>
          <w:b w:val="false"/>
          <w:i w:val="false"/>
          <w:color w:val="000000"/>
          <w:sz w:val="28"/>
        </w:rPr>
        <w:t>
      мәдениет және тілдерді дамыту мәселелері бойынша облыс және қала әкімдігінің және әкімінің заңнамалық актілеріне, және Қазақстан Республикасының өзге де нормативтік құқықтық актілерін заңнама нормасына сай сапалы түрде жүзеге асыру.</w:t>
      </w:r>
    </w:p>
    <w:p>
      <w:pPr>
        <w:spacing w:after="0"/>
        <w:ind w:left="0"/>
        <w:jc w:val="both"/>
      </w:pPr>
      <w:r>
        <w:rPr>
          <w:rFonts w:ascii="Times New Roman"/>
          <w:b w:val="false"/>
          <w:i w:val="false"/>
          <w:color w:val="000000"/>
          <w:sz w:val="28"/>
        </w:rPr>
        <w:t>
      3) Қазақстан Республикасының заңнамасымен белгіленген басқа да құқықтарды жүзеге асыру және өзге де міндеттерді орындау.</w:t>
      </w:r>
    </w:p>
    <w:bookmarkStart w:name="z30" w:id="28"/>
    <w:p>
      <w:pPr>
        <w:spacing w:after="0"/>
        <w:ind w:left="0"/>
        <w:jc w:val="left"/>
      </w:pPr>
      <w:r>
        <w:rPr>
          <w:rFonts w:ascii="Times New Roman"/>
          <w:b/>
          <w:i w:val="false"/>
          <w:color w:val="000000"/>
        </w:rPr>
        <w:t xml:space="preserve"> 3. “Ақсу қаласының мәдениет және тілдерді дамыту бөлімі”</w:t>
      </w:r>
      <w:r>
        <w:br/>
      </w:r>
      <w:r>
        <w:rPr>
          <w:rFonts w:ascii="Times New Roman"/>
          <w:b/>
          <w:i w:val="false"/>
          <w:color w:val="000000"/>
        </w:rPr>
        <w:t xml:space="preserve"> 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мәдениет және тілдерді дамыту бөлімі” мемлекеттік мекемесіне басшылықты “Ақсу қаласының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мәдениет және тілдерді дамыту бөлімі”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p>
    <w:bookmarkEnd w:id="30"/>
    <w:bookmarkStart w:name="z33" w:id="31"/>
    <w:p>
      <w:pPr>
        <w:spacing w:after="0"/>
        <w:ind w:left="0"/>
        <w:jc w:val="both"/>
      </w:pPr>
      <w:r>
        <w:rPr>
          <w:rFonts w:ascii="Times New Roman"/>
          <w:b w:val="false"/>
          <w:i w:val="false"/>
          <w:color w:val="000000"/>
          <w:sz w:val="28"/>
        </w:rPr>
        <w:t>
      24. “Ақсу қаласының мәдениет және тілдерді дамыту бөлімі”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“Ақсу қаласының мәдениет және тілдерді дамыту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“Ақсу қаласының мәдениет және тілдерді дамыту бөлімі” мемлекеттік мекемесінің қызметкерлерін кезметке тағайындайды және қызметтен босатады;</w:t>
      </w:r>
    </w:p>
    <w:p>
      <w:pPr>
        <w:spacing w:after="0"/>
        <w:ind w:left="0"/>
        <w:jc w:val="both"/>
      </w:pPr>
      <w:r>
        <w:rPr>
          <w:rFonts w:ascii="Times New Roman"/>
          <w:b w:val="false"/>
          <w:i w:val="false"/>
          <w:color w:val="000000"/>
          <w:sz w:val="28"/>
        </w:rPr>
        <w:t>
      3) Заңнамамен белгіленген тәртіпте “Ақсу қаласының мәдениет және тілдерді дамыту бөлімі” мемлекеттік мекемесінің қызметкерлерін ынталандыру, оларға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xml:space="preserve">
      4) мемлекеттік органдармен және өзге де ұйымдармен қарым-қатынаста “Ақсу қаласының мәдениет және тілдерді дамыту бөлімі” мемлекеттік мекемесін ұсынады; </w:t>
      </w:r>
    </w:p>
    <w:p>
      <w:pPr>
        <w:spacing w:after="0"/>
        <w:ind w:left="0"/>
        <w:jc w:val="both"/>
      </w:pPr>
      <w:r>
        <w:rPr>
          <w:rFonts w:ascii="Times New Roman"/>
          <w:b w:val="false"/>
          <w:i w:val="false"/>
          <w:color w:val="000000"/>
          <w:sz w:val="28"/>
        </w:rPr>
        <w:t>
      5) “Ақсу қаласының мәдениет және тілдерді дамыту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ведомстволық бағыныстағы ұйымдардың басшыларымен кеңестер өткізеді;</w:t>
      </w:r>
    </w:p>
    <w:p>
      <w:pPr>
        <w:spacing w:after="0"/>
        <w:ind w:left="0"/>
        <w:jc w:val="both"/>
      </w:pPr>
      <w:r>
        <w:rPr>
          <w:rFonts w:ascii="Times New Roman"/>
          <w:b w:val="false"/>
          <w:i w:val="false"/>
          <w:color w:val="000000"/>
          <w:sz w:val="28"/>
        </w:rPr>
        <w:t>
      7) азаматтардың жеке қабылдауын жүргізеді;</w:t>
      </w:r>
    </w:p>
    <w:p>
      <w:pPr>
        <w:spacing w:after="0"/>
        <w:ind w:left="0"/>
        <w:jc w:val="both"/>
      </w:pPr>
      <w:r>
        <w:rPr>
          <w:rFonts w:ascii="Times New Roman"/>
          <w:b w:val="false"/>
          <w:i w:val="false"/>
          <w:color w:val="000000"/>
          <w:sz w:val="28"/>
        </w:rPr>
        <w:t>
      8)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9) Қазақстан Республикасының қолданыстағы заңнамасымен көзделген өкілеттік шегінде басқа да функцияларды жүзеге асырады;</w:t>
      </w:r>
    </w:p>
    <w:p>
      <w:pPr>
        <w:spacing w:after="0"/>
        <w:ind w:left="0"/>
        <w:jc w:val="both"/>
      </w:pPr>
      <w:r>
        <w:rPr>
          <w:rFonts w:ascii="Times New Roman"/>
          <w:b w:val="false"/>
          <w:i w:val="false"/>
          <w:color w:val="000000"/>
          <w:sz w:val="28"/>
        </w:rPr>
        <w:t>
      “Ақсу қаласының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“Ақсу қаласының мәдениет және тілдерді дамыту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мәдениет және тілдерді дамыту бөлімі” мемлекеттік мекемесі мен қаланың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мәдениет және тілдерді дамыту бөлімі” мемлекеттік мекемесінің басшысы және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қаласының мәдениет және тілдерді дамыту бөлімі ”</w:t>
      </w:r>
      <w:r>
        <w:br/>
      </w:r>
      <w:r>
        <w:rPr>
          <w:rFonts w:ascii="Times New Roman"/>
          <w:b/>
          <w:i w:val="false"/>
          <w:color w:val="000000"/>
        </w:rPr>
        <w:t xml:space="preserve"> 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қаласының мәдениет және тілдерді дамыту бөлімі” мемлекеттік мекемесінде заңнамада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“Ақсу қаласының мәдениет және тілдерді дамыту бөлімі”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мәдениет және тілдерді дамыту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“Ақсу қаласының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мәдениет және тілдерді дамыту бөлімі”</w:t>
      </w:r>
      <w:r>
        <w:br/>
      </w:r>
      <w:r>
        <w:rPr>
          <w:rFonts w:ascii="Times New Roman"/>
          <w:b/>
          <w:i w:val="false"/>
          <w:color w:val="000000"/>
        </w:rPr>
        <w:t>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қаласының мәдениет және тілдерді дамыту бөлімі” мемлекеттік мекемесін қайта ұйымдастыру және қысқарту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мәдениет және тілдерді дамыту бөлімі” мемлекеттік мекемесі таратылған кезде несиегерлердің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мәдениет және тілдерді дамыту бөлімі”</w:t>
      </w:r>
      <w:r>
        <w:br/>
      </w:r>
      <w:r>
        <w:rPr>
          <w:rFonts w:ascii="Times New Roman"/>
          <w:b/>
          <w:i w:val="false"/>
          <w:color w:val="000000"/>
        </w:rPr>
        <w:t>мемлекеттік мекемесінің қарамағындағы ұйымдардың тізбесі</w:t>
      </w:r>
    </w:p>
    <w:bookmarkEnd w:id="42"/>
    <w:bookmarkStart w:name="z45" w:id="43"/>
    <w:p>
      <w:pPr>
        <w:spacing w:after="0"/>
        <w:ind w:left="0"/>
        <w:jc w:val="both"/>
      </w:pPr>
      <w:r>
        <w:rPr>
          <w:rFonts w:ascii="Times New Roman"/>
          <w:b w:val="false"/>
          <w:i w:val="false"/>
          <w:color w:val="000000"/>
          <w:sz w:val="28"/>
        </w:rPr>
        <w:t>
      33. “Ақсу қаласының мәдениет және тілдерді дамыту бөлімі” мемлекеттік мекемесінің иелігіндегі келесі ұйымдар бар:</w:t>
      </w:r>
    </w:p>
    <w:bookmarkEnd w:id="43"/>
    <w:p>
      <w:pPr>
        <w:spacing w:after="0"/>
        <w:ind w:left="0"/>
        <w:jc w:val="both"/>
      </w:pPr>
      <w:r>
        <w:rPr>
          <w:rFonts w:ascii="Times New Roman"/>
          <w:b w:val="false"/>
          <w:i w:val="false"/>
          <w:color w:val="000000"/>
          <w:sz w:val="28"/>
        </w:rPr>
        <w:t>
      1) Ақсу қаласы әкімдігінің “Сәбит Дөнентаев мәдениет сарайы” мемлекеттік қазыналық коммуналдық кәсіпорны;</w:t>
      </w:r>
    </w:p>
    <w:p>
      <w:pPr>
        <w:spacing w:after="0"/>
        <w:ind w:left="0"/>
        <w:jc w:val="both"/>
      </w:pPr>
      <w:r>
        <w:rPr>
          <w:rFonts w:ascii="Times New Roman"/>
          <w:b w:val="false"/>
          <w:i w:val="false"/>
          <w:color w:val="000000"/>
          <w:sz w:val="28"/>
        </w:rPr>
        <w:t>
      2) Ақсу қаласы әкімдігінің, Ақсу қаласының мәдениет және тілдерді дамыту бөлімінің “Сауық сервис” мемлекеттік коммуналдық қазыналық кәсіпорны;</w:t>
      </w:r>
    </w:p>
    <w:p>
      <w:pPr>
        <w:spacing w:after="0"/>
        <w:ind w:left="0"/>
        <w:jc w:val="both"/>
      </w:pPr>
      <w:r>
        <w:rPr>
          <w:rFonts w:ascii="Times New Roman"/>
          <w:b w:val="false"/>
          <w:i w:val="false"/>
          <w:color w:val="000000"/>
          <w:sz w:val="28"/>
        </w:rPr>
        <w:t>
      3) Ақсу қаласы әкімдігінің, “Ақсу қаласының мәдениет және тілдерді дамыту бөлімі” мемлекеттік мекемесінің “Ақсу қаласының мәдени-бос уақыт орталығы”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