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58ae6" w14:textId="bf58a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қаласында кандидаттардың үгіт баспа материалдарын орналастыру үшін орындарды белгілеу туралы</w:t>
      </w:r>
    </w:p>
    <w:p>
      <w:pPr>
        <w:spacing w:after="0"/>
        <w:ind w:left="0"/>
        <w:jc w:val="both"/>
      </w:pPr>
      <w:r>
        <w:rPr>
          <w:rFonts w:ascii="Times New Roman"/>
          <w:b w:val="false"/>
          <w:i w:val="false"/>
          <w:color w:val="000000"/>
          <w:sz w:val="28"/>
        </w:rPr>
        <w:t>Павлодар облысы Ақсу қалалық әкімдігінің 2015 жылғы 26 қазандағы № 864/10 қаулысы. Павлодар облысының Әділет департаментінде 2015 жылғы 29 қазанда № 4770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28-бабы</w:t>
      </w:r>
      <w:r>
        <w:rPr>
          <w:rFonts w:ascii="Times New Roman"/>
          <w:b w:val="false"/>
          <w:i w:val="false"/>
          <w:color w:val="000000"/>
          <w:sz w:val="28"/>
        </w:rPr>
        <w:t xml:space="preserve"> 6-тармағына сәйкес Ақсу қаласы әкімдігі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 Аумақтық сайлау комиссиясымен бірлесіп (келісім бойынша) Ақсу қаласында кандидаттардың үгіт баспа материалдарын орналастыру үшін </w:t>
      </w:r>
      <w:r>
        <w:rPr>
          <w:rFonts w:ascii="Times New Roman"/>
          <w:b w:val="false"/>
          <w:i w:val="false"/>
          <w:color w:val="000000"/>
          <w:sz w:val="28"/>
        </w:rPr>
        <w:t>қосымшаға</w:t>
      </w:r>
      <w:r>
        <w:rPr>
          <w:rFonts w:ascii="Times New Roman"/>
          <w:b w:val="false"/>
          <w:i w:val="false"/>
          <w:color w:val="000000"/>
          <w:sz w:val="28"/>
        </w:rPr>
        <w:t xml:space="preserve"> сәйкес орындар белгіленсін.</w:t>
      </w:r>
      <w:r>
        <w:br/>
      </w:r>
      <w:r>
        <w:rPr>
          <w:rFonts w:ascii="Times New Roman"/>
          <w:b w:val="false"/>
          <w:i w:val="false"/>
          <w:color w:val="000000"/>
          <w:sz w:val="28"/>
        </w:rPr>
        <w:t xml:space="preserve">
      </w:t>
      </w:r>
      <w:r>
        <w:rPr>
          <w:rFonts w:ascii="Times New Roman"/>
          <w:b w:val="false"/>
          <w:i w:val="false"/>
          <w:color w:val="000000"/>
          <w:sz w:val="28"/>
        </w:rPr>
        <w:t xml:space="preserve">2. .Ақсу қаласы әкімдігінің 2014 жылғы 27 ақпандағы “Ақсу қаласында кандидаттардың үгіт баспа материалдарын орналастыру үшін орындарды белгілеу туралы” № 141/1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 (Нормативтік құқықтық актілердің мемлекеттік тіркеу тізілімінде № 3727 болып тіркелген, 2014 жылғы 8 наурыздағы № 19 “Ақсу жолы” және № 19 “Новый путь” газеттерінде жарияланған).</w:t>
      </w:r>
      <w:r>
        <w:br/>
      </w: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қала әкімі аппаратының басшысына жүктелсін.</w:t>
      </w:r>
      <w:r>
        <w:br/>
      </w:r>
      <w:r>
        <w:rPr>
          <w:rFonts w:ascii="Times New Roman"/>
          <w:b w:val="false"/>
          <w:i w:val="false"/>
          <w:color w:val="000000"/>
          <w:sz w:val="28"/>
        </w:rPr>
        <w:t xml:space="preserve">
      </w:t>
      </w:r>
      <w:r>
        <w:rPr>
          <w:rFonts w:ascii="Times New Roman"/>
          <w:b w:val="false"/>
          <w:i w:val="false"/>
          <w:color w:val="000000"/>
          <w:sz w:val="28"/>
        </w:rPr>
        <w:t>4. Осы қаулы алғаш рет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Нүкенов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Ақсу қалалық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аумақтық сайлау</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Жақыпов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2015 жылғы 26 қазан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әкімдігінің</w:t>
            </w:r>
            <w:r>
              <w:br/>
            </w:r>
            <w:r>
              <w:rPr>
                <w:rFonts w:ascii="Times New Roman"/>
                <w:b w:val="false"/>
                <w:i w:val="false"/>
                <w:color w:val="000000"/>
                <w:sz w:val="20"/>
              </w:rPr>
              <w:t>2015 жылғы 26 қазандағы</w:t>
            </w:r>
            <w:r>
              <w:br/>
            </w:r>
            <w:r>
              <w:rPr>
                <w:rFonts w:ascii="Times New Roman"/>
                <w:b w:val="false"/>
                <w:i w:val="false"/>
                <w:color w:val="000000"/>
                <w:sz w:val="20"/>
              </w:rPr>
              <w:t>№ 864/10 қаулысына</w:t>
            </w:r>
            <w:r>
              <w:br/>
            </w:r>
            <w:r>
              <w:rPr>
                <w:rFonts w:ascii="Times New Roman"/>
                <w:b w:val="false"/>
                <w:i w:val="false"/>
                <w:color w:val="000000"/>
                <w:sz w:val="20"/>
              </w:rPr>
              <w:t>қосымша</w:t>
            </w:r>
          </w:p>
        </w:tc>
      </w:tr>
    </w:tbl>
    <w:bookmarkStart w:name="z7" w:id="1"/>
    <w:p>
      <w:pPr>
        <w:spacing w:after="0"/>
        <w:ind w:left="0"/>
        <w:jc w:val="both"/>
      </w:pPr>
      <w:r>
        <w:rPr>
          <w:rFonts w:ascii="Times New Roman"/>
          <w:b w:val="false"/>
          <w:i w:val="false"/>
          <w:color w:val="000000"/>
          <w:sz w:val="28"/>
        </w:rPr>
        <w:t xml:space="preserve">
      </w:t>
      </w:r>
      <w:r>
        <w:rPr>
          <w:rFonts w:ascii="Times New Roman"/>
          <w:b/>
          <w:i w:val="false"/>
          <w:color w:val="000000"/>
          <w:sz w:val="28"/>
        </w:rPr>
        <w:t>Кандидаттардың үгіт баспа материалдарын орналастыратын орындары</w:t>
      </w:r>
    </w:p>
    <w:bookmarkEnd w:id="1"/>
    <w:p>
      <w:pPr>
        <w:spacing w:after="0"/>
        <w:ind w:left="0"/>
        <w:jc w:val="both"/>
      </w:pPr>
      <w:r>
        <w:rPr>
          <w:rFonts w:ascii="Times New Roman"/>
          <w:b w:val="false"/>
          <w:i w:val="false"/>
          <w:color w:val="ff0000"/>
          <w:sz w:val="28"/>
        </w:rPr>
        <w:t xml:space="preserve">
      Ескерту. Қосымша жаңа редакцияда - Павлодар облысы Ақсу қаласы әкімдігінің 19.03.2024 </w:t>
      </w:r>
      <w:r>
        <w:rPr>
          <w:rFonts w:ascii="Times New Roman"/>
          <w:b w:val="false"/>
          <w:i w:val="false"/>
          <w:color w:val="ff0000"/>
          <w:sz w:val="28"/>
        </w:rPr>
        <w:t>№ 212/3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қаулыcымен.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Үгіт баспа материалдарын орналастыру орындары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Әуезов көшесі 8, Ақсу қаласы әкімдігінің "Сәбит Дөнентаев мәдениет сарайы" мемлекеттік қазыналық коммуналдық кәсіпорны ғимаратының алдында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көшесі 37, Павлодар облысының білім беру басқармасы Ақсу қаласы білім беру бөлімінің "Ақсу қаласының балалар шығармашылық үйі" коммуналдық мемлекеттік қазыналық кәсіпорны ғимаратының алдында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Әуезов көшесі 42, "Чайка" дүкенінің оң жағында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Әуезов көшесі 81, "Нива" дүкенінің алдында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Әуезов көшесі 41, "Достық" дүкенінің алдында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көшесі 12, "Агидель" сауда үйінің алдында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МәншүкМәметова көшесі 11, "Камея" сауда үйінің алдында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көшесі 21, "Ауыл" коммуналдық базарының алдында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Марта көшесі 203, "Юбилейный" дүкенінің сол жағында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Қанаш Қамзин ауылдық округі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ауылы, Советов көшесі 4А, "Ақсу қаласы Қанаш Қамзин ауылдық округі әкімінің аппараты" мемлекеттік мекемесі ғимаратының алдында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Айнакөл ауылы, Центральная көшесі 23А, әкімшілік ғимараттың сол жағында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Қанаш Қамзин ауылы, Қабылбеков көшесі 15, Павлодар облысының білім беру басқармасы, Ақсу қаласы білім беру бөлімінің "Қанаш Қамзин ауылының Қанаш Қамзин атындағы жалпы орта білім беру мектебі" коммуналдық мемлекеттік мекемесі ғимаратының алдында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ауылдық округі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ауылы, 2 желі көшесі 34/1, Павлодар облысының білім беру басқармасы, Ақсу қаласы білім беру бөлімінің "Достық орта мектебі" коммуналдық мемлекеттік мекемесі ғимаратының алдында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Пограничник ауылы, Алексей Пикало атындағы қиылыс 1, Павлодар облысының білім беру басқармасы, Ақсу қаласы білім беру бөлімінің "Пограничник ауылының Бауыржан Момышұлы атындағы орта мектебі" коммуналдық мемлекеттік мекемесі ғимаратының алдында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ауылы, Николай Бердников көшесі 27/1, Павлодар облысының білім беру басқармасы, Ақсу қаласы білім беру бөлімінің "Береке ауылының орта мектебі" коммуналдық мемлекеттік мекемесі ғимаратының алдында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Евгеньевка ауылдық округі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Евгеньевка ауылы, Ю. Гагарин көшесі 1,"Юбилейный" дүкенінің алдында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Үштерек ауылы, Абылайхан көшесі 21А, Павлодар облысының білім беру басқармасы, Ақсу қаласы білім беру бөлімінің "Үштерек ауылының орта мектебі" коммуналдық мемлекеттік мекемесі ғимаратының алдында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Қалқаман ауылдық округі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Қалақаман ауылы, Ленин көшесі 20А, стадионның алдында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ауылы, Школьная көшесі 4/1, Павлодар облысының білім беру басқармасы, Ақсу қаласы білім беру бөлімінің "Ақжол ауылының орта мектебі" коммуналдық мемлекеттік мекемесі ғимаратының алдында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ауылы, Тәуелсіздік көшесі 1, Ақсу қаласы әкімдігінің "Сәбит Дөнентаев мәдениет сарайы" мемлекеттік қазыналық коммуналдық кәсіпорны ғимаратының алдында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Сарышығанақ ауылы, Молодежная көшесі 10, Павлодар облысының білім беру басқармасы, Ақсу қаласы білім беру бөлімінің "Сарышығанақ ауылының орта мектебі" коммуналдық мемлекеттік мекемесі ғимаратының алдында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Мәмәйіт Омаров атындағы ауылдық округі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ауылы, Ардагерлер көшесі 17/1, Павлодар облысының білім беру басқармасы, Ақсу қаласы білім беру бөлімінің "Еңбек ауылының орта мектебі" коммуналдық мемлекеттік мекемесі ғимаратының алдында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Мәмәйіт Омаров атындағы ауылы, Ш. Арғынбаев көшесі 1, Павлодар облысының білім беру басқармасы, Ақсу қаласы білім беру бөлімінің "Жамбыл орта мектебі" коммуналдық мемлекеттік мекемесі ғимаратының алдында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Құркөл ауылы, 40 лет победы көшесі 9, Павлодар облысының білім беру басқармасы, Ақсу қаласы білім беру бөлімінің "Құркөл ауылының Дөнентаев атындағы орта мектебі" коммуналдық мемлекеттік мекемесі ғимаратының алдында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