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5837" w14:textId="a9058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қаласы Евгеньевка селолық округі әкімінің 2015 жылғы 20 ақпандағы № 1-09/03 шешімі. Павлодар облысының Әділет департаментінде 2015 жылғы 25 ақпанда № 4316 болып тіркелді. Күші жойылды - Павлодар облысы Ақсу қаласы Евгеньевка селолық округі әкімі міндетін атқарушының 2015 жылғы 3 қарашадағы № 1-09/05 шешімімен</w:t>
      </w:r>
    </w:p>
    <w:p>
      <w:pPr>
        <w:spacing w:after="0"/>
        <w:ind w:left="0"/>
        <w:jc w:val="left"/>
      </w:pPr>
      <w:r>
        <w:rPr>
          <w:rFonts w:ascii="Times New Roman"/>
          <w:b w:val="false"/>
          <w:i w:val="false"/>
          <w:color w:val="ff0000"/>
          <w:sz w:val="28"/>
        </w:rPr>
        <w:t xml:space="preserve">      Ескерту. Күші жойылды - Павлодар облысы Ақсу қаласы Евгеньевка селолық округі әкімі міндетін атқарушының 03.11.2015 № 1-09/05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Қазақстан Республикасы Ауыл шаруашылығы министрлігінің ветеринариялық бақылау және қадағалау Комитетінің Ақсу қалалық аумақтық инспекциясы басшысының ұсынысы негізінде, ірі қара малдан бруцеллез ауруы анықталуына байланысты, </w:t>
      </w:r>
      <w:r>
        <w:rPr>
          <w:rFonts w:ascii="Times New Roman"/>
          <w:b/>
          <w:i w:val="false"/>
          <w:color w:val="000000"/>
          <w:sz w:val="28"/>
        </w:rPr>
        <w:t>ШЕШІМ</w:t>
      </w:r>
      <w:r>
        <w:rPr>
          <w:rFonts w:ascii="Times New Roman"/>
          <w:b w:val="false"/>
          <w:i w:val="false"/>
          <w:color w:val="000000"/>
          <w:sz w:val="28"/>
        </w:rPr>
        <w:t xml:space="preserve"> қабылдаймын:</w:t>
      </w:r>
      <w:r>
        <w:br/>
      </w:r>
      <w:r>
        <w:rPr>
          <w:rFonts w:ascii="Times New Roman"/>
          <w:b w:val="false"/>
          <w:i w:val="false"/>
          <w:color w:val="000000"/>
          <w:sz w:val="28"/>
        </w:rPr>
        <w:t xml:space="preserve">
      1. </w:t>
      </w:r>
      <w:r>
        <w:rPr>
          <w:rFonts w:ascii="Times New Roman"/>
          <w:b w:val="false"/>
          <w:i w:val="false"/>
          <w:color w:val="000000"/>
          <w:sz w:val="28"/>
        </w:rPr>
        <w:t>Ақсу қаласы Евгеньевка селолық округінің "Сергей" шаруа қожалығы аумағында мал шаруашылығы саласы бойынша шектеу іс-шаралары белгіленсін.</w:t>
      </w:r>
      <w:r>
        <w:br/>
      </w:r>
      <w:r>
        <w:rPr>
          <w:rFonts w:ascii="Times New Roman"/>
          <w:b w:val="false"/>
          <w:i w:val="false"/>
          <w:color w:val="000000"/>
          <w:sz w:val="28"/>
        </w:rPr>
        <w:t xml:space="preserve">
      2. </w:t>
      </w:r>
      <w:r>
        <w:rPr>
          <w:rFonts w:ascii="Times New Roman"/>
          <w:b w:val="false"/>
          <w:i w:val="false"/>
          <w:color w:val="000000"/>
          <w:sz w:val="28"/>
        </w:rPr>
        <w:t>"Ақсу қаласының ветеринария бөлімі" (келісім бойынша), "Қазақстан Республикасы Ауыл шаруашылығы министрлігінің ветеринариялық бақылау және қадағалау Комитетінің Ақсу қалалық аумақтық инспекциясы" (келісім бойынша) мемлекеттік мекемелері, Ақсу қаласы бойынша тұтынушылардың құқықтарын қорғау жөніндегі Ақсу қалалық басқармасы" (келісім бойынша) республикалық мемлекеттік мекемесі анықталған эпизоотиялық ошақта ветеринариялық-санитарлық қолайлы жағдайға қолжеткізу үшін қажетті ветеринариялық-санитарлық іс-шаралар өткізсін.</w:t>
      </w:r>
      <w:r>
        <w:br/>
      </w:r>
      <w:r>
        <w:rPr>
          <w:rFonts w:ascii="Times New Roman"/>
          <w:b w:val="false"/>
          <w:i w:val="false"/>
          <w:color w:val="000000"/>
          <w:sz w:val="28"/>
        </w:rPr>
        <w:t xml:space="preserve">
      3. </w:t>
      </w:r>
      <w:r>
        <w:rPr>
          <w:rFonts w:ascii="Times New Roman"/>
          <w:b w:val="false"/>
          <w:i w:val="false"/>
          <w:color w:val="000000"/>
          <w:sz w:val="28"/>
        </w:rPr>
        <w:t>Осы шешімнің орындалуын бақылауды өзіме қалдырамын.</w:t>
      </w:r>
      <w:r>
        <w:br/>
      </w:r>
      <w:r>
        <w:rPr>
          <w:rFonts w:ascii="Times New Roman"/>
          <w:b w:val="false"/>
          <w:i w:val="false"/>
          <w:color w:val="000000"/>
          <w:sz w:val="28"/>
        </w:rPr>
        <w:t xml:space="preserve">
      4. </w:t>
      </w:r>
      <w:r>
        <w:rPr>
          <w:rFonts w:ascii="Times New Roman"/>
          <w:b w:val="false"/>
          <w:i w:val="false"/>
          <w:color w:val="000000"/>
          <w:sz w:val="28"/>
        </w:rPr>
        <w:t>Осы шешім алғаш ресми жарияланған күннен соң қолданысқа еңгізіледі.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Евгеньевка селолық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Дүйсенби</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қаласының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мекеменің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Шанов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"20" ақпан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қаласы бойынша</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қорғау бойынша Ақсу</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басқармасы"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мекеменің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Жалелов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"20" ақпан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Ауылшаруашылығы министрлігінің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қадағалау Комитетінің Ақсу</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аумақтық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 мемлекеттік</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мекеменің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Батаев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"20" ақпан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